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DFF28" w14:textId="77777777" w:rsidR="000F69FB" w:rsidRPr="00C803F3" w:rsidRDefault="000F69FB"/>
    <w:bookmarkStart w:id="0" w:name="Title" w:displacedByCustomXml="next"/>
    <w:sdt>
      <w:sdtPr>
        <w:rPr>
          <w:rFonts w:eastAsia="Times New Roman" w:cs="Arial"/>
          <w:szCs w:val="28"/>
          <w:lang w:eastAsia="en-GB"/>
        </w:rPr>
        <w:alias w:val="Title"/>
        <w:tag w:val="Title"/>
        <w:id w:val="1323468504"/>
        <w:placeholder>
          <w:docPart w:val="F4AAD48BC63E4E6CA1FDFBF63F624C13"/>
        </w:placeholder>
        <w:text w:multiLine="1"/>
      </w:sdtPr>
      <w:sdtEndPr/>
      <w:sdtContent>
        <w:p w14:paraId="73B6A334" w14:textId="783A2AC2" w:rsidR="009B6F95" w:rsidRPr="00C803F3" w:rsidRDefault="00180D20" w:rsidP="00BD61A8">
          <w:pPr>
            <w:pStyle w:val="Title1"/>
          </w:pPr>
          <w:r>
            <w:rPr>
              <w:rFonts w:eastAsia="Times New Roman" w:cs="Arial"/>
              <w:szCs w:val="28"/>
              <w:lang w:eastAsia="en-GB"/>
            </w:rPr>
            <w:t>Post-Brexit England Commission</w:t>
          </w:r>
          <w:r w:rsidR="007A2E29">
            <w:rPr>
              <w:rFonts w:eastAsia="Times New Roman" w:cs="Arial"/>
              <w:szCs w:val="28"/>
              <w:lang w:eastAsia="en-GB"/>
            </w:rPr>
            <w:t xml:space="preserve"> – Part 1</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09FF19C" w14:textId="1EF63DC4"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304C0EB" w14:textId="35C2DD48" w:rsidR="009B6F95" w:rsidRPr="00C803F3" w:rsidRDefault="00180D20"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7869C9A4" w14:textId="2D9A838C" w:rsidR="009B6F95" w:rsidRPr="00A627DD" w:rsidRDefault="009B6F95" w:rsidP="00B84F31">
          <w:pPr>
            <w:ind w:left="0" w:firstLine="0"/>
          </w:pPr>
          <w:r w:rsidRPr="00C803F3">
            <w:rPr>
              <w:rStyle w:val="Style6"/>
            </w:rPr>
            <w:t>Summary</w:t>
          </w:r>
        </w:p>
        <w:bookmarkStart w:id="1" w:name="_GoBack" w:displacedByCustomXml="next"/>
        <w:bookmarkEnd w:id="1" w:displacedByCustomXml="next"/>
      </w:sdtContent>
    </w:sdt>
    <w:p w14:paraId="0D69835B" w14:textId="21B7E9D8" w:rsidR="00FB5D31" w:rsidRDefault="00FB5D31" w:rsidP="00BD61A8">
      <w:pPr>
        <w:pStyle w:val="Default"/>
        <w:jc w:val="both"/>
        <w:rPr>
          <w:sz w:val="22"/>
          <w:szCs w:val="22"/>
        </w:rPr>
      </w:pPr>
      <w:r w:rsidRPr="0098259A">
        <w:rPr>
          <w:sz w:val="22"/>
          <w:szCs w:val="22"/>
        </w:rPr>
        <w:t xml:space="preserve">This paper sets out the </w:t>
      </w:r>
      <w:r>
        <w:rPr>
          <w:sz w:val="22"/>
          <w:szCs w:val="22"/>
        </w:rPr>
        <w:t>background</w:t>
      </w:r>
      <w:r w:rsidR="00BD61A8">
        <w:rPr>
          <w:sz w:val="22"/>
          <w:szCs w:val="22"/>
        </w:rPr>
        <w:t xml:space="preserve"> to</w:t>
      </w:r>
      <w:r>
        <w:rPr>
          <w:sz w:val="22"/>
          <w:szCs w:val="22"/>
        </w:rPr>
        <w:t xml:space="preserve"> the </w:t>
      </w:r>
      <w:r w:rsidR="0035046A">
        <w:rPr>
          <w:sz w:val="22"/>
          <w:szCs w:val="22"/>
        </w:rPr>
        <w:t xml:space="preserve">People and Places Board’s </w:t>
      </w:r>
      <w:r>
        <w:rPr>
          <w:sz w:val="22"/>
          <w:szCs w:val="22"/>
        </w:rPr>
        <w:t xml:space="preserve">Post-Brexit England Commission </w:t>
      </w:r>
      <w:r w:rsidR="001A3F82">
        <w:rPr>
          <w:sz w:val="22"/>
          <w:szCs w:val="22"/>
        </w:rPr>
        <w:t xml:space="preserve">and </w:t>
      </w:r>
      <w:r>
        <w:rPr>
          <w:sz w:val="22"/>
          <w:szCs w:val="22"/>
        </w:rPr>
        <w:t xml:space="preserve">outlines a proposed </w:t>
      </w:r>
      <w:proofErr w:type="spellStart"/>
      <w:r>
        <w:rPr>
          <w:sz w:val="22"/>
          <w:szCs w:val="22"/>
        </w:rPr>
        <w:t>workplan</w:t>
      </w:r>
      <w:proofErr w:type="spellEnd"/>
      <w:r>
        <w:rPr>
          <w:sz w:val="22"/>
          <w:szCs w:val="22"/>
        </w:rPr>
        <w:t xml:space="preserve"> for the next phase of the Commission’s work following the </w:t>
      </w:r>
      <w:r w:rsidR="00CA6383">
        <w:rPr>
          <w:sz w:val="22"/>
          <w:szCs w:val="22"/>
        </w:rPr>
        <w:t xml:space="preserve">successful </w:t>
      </w:r>
      <w:r>
        <w:rPr>
          <w:sz w:val="22"/>
          <w:szCs w:val="22"/>
        </w:rPr>
        <w:t xml:space="preserve">publication of its interim report in July 2018. </w:t>
      </w:r>
    </w:p>
    <w:p w14:paraId="23E0E764" w14:textId="77777777" w:rsidR="009B6F95" w:rsidRDefault="001A3F82" w:rsidP="00FB5D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FF9979B" wp14:editId="6C6554D0">
                <wp:simplePos x="0" y="0"/>
                <wp:positionH relativeFrom="margin">
                  <wp:align>right</wp:align>
                </wp:positionH>
                <wp:positionV relativeFrom="paragraph">
                  <wp:posOffset>71120</wp:posOffset>
                </wp:positionV>
                <wp:extent cx="5705475" cy="3057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37F82" w14:textId="77777777" w:rsidR="00F532BA" w:rsidRDefault="00F532BA" w:rsidP="001A3F82">
                            <w:pPr>
                              <w:ind w:left="0" w:firstLine="0"/>
                              <w:rPr>
                                <w:rStyle w:val="Style6"/>
                              </w:rPr>
                            </w:pPr>
                          </w:p>
                          <w:p w14:paraId="6BEF968F" w14:textId="1B980241" w:rsidR="00F532BA" w:rsidRDefault="00D47F58" w:rsidP="001A3F82">
                            <w:pPr>
                              <w:ind w:left="0" w:firstLine="0"/>
                              <w:rPr>
                                <w:rStyle w:val="Style6"/>
                              </w:rPr>
                            </w:pPr>
                            <w:sdt>
                              <w:sdtPr>
                                <w:rPr>
                                  <w:rStyle w:val="Style6"/>
                                </w:rPr>
                                <w:alias w:val="Recommendations"/>
                                <w:tag w:val="Recommendations"/>
                                <w:id w:val="-1634171231"/>
                                <w:placeholder>
                                  <w:docPart w:val="6A9E8857DB8647FABF64567742B78AD3"/>
                                </w:placeholder>
                              </w:sdtPr>
                              <w:sdtEndPr>
                                <w:rPr>
                                  <w:rStyle w:val="Style6"/>
                                </w:rPr>
                              </w:sdtEndPr>
                              <w:sdtContent>
                                <w:r>
                                  <w:rPr>
                                    <w:rStyle w:val="Style6"/>
                                  </w:rPr>
                                  <w:t>Recommendation</w:t>
                                </w:r>
                                <w:r w:rsidR="00F532BA" w:rsidRPr="00C803F3">
                                  <w:rPr>
                                    <w:rStyle w:val="Style6"/>
                                  </w:rPr>
                                  <w:t>s</w:t>
                                </w:r>
                              </w:sdtContent>
                            </w:sdt>
                          </w:p>
                          <w:p w14:paraId="616FE136" w14:textId="77777777" w:rsidR="00F532BA" w:rsidRPr="001A3F82" w:rsidRDefault="00F532BA" w:rsidP="001A3F82">
                            <w:pPr>
                              <w:ind w:left="0" w:firstLine="0"/>
                            </w:pPr>
                            <w:r w:rsidRPr="001A3F82">
                              <w:rPr>
                                <w:rStyle w:val="Style6"/>
                                <w:b w:val="0"/>
                              </w:rPr>
                              <w:t>Members are asked to</w:t>
                            </w:r>
                            <w:r w:rsidRPr="001A3F82">
                              <w:t>:</w:t>
                            </w:r>
                          </w:p>
                          <w:p w14:paraId="1C1FB8CD" w14:textId="5D2B28A9" w:rsidR="00F532BA" w:rsidRPr="001A3F82" w:rsidRDefault="00F532BA" w:rsidP="001A3F82">
                            <w:pPr>
                              <w:pStyle w:val="ListParagraph"/>
                              <w:numPr>
                                <w:ilvl w:val="0"/>
                                <w:numId w:val="27"/>
                              </w:numPr>
                              <w:spacing w:after="0" w:line="240" w:lineRule="auto"/>
                              <w:jc w:val="both"/>
                            </w:pPr>
                            <w:r>
                              <w:t xml:space="preserve">Reflect on the work of the </w:t>
                            </w:r>
                            <w:r w:rsidRPr="001A3F82">
                              <w:t>Commission</w:t>
                            </w:r>
                            <w:r>
                              <w:t xml:space="preserve"> to date </w:t>
                            </w:r>
                            <w:r w:rsidRPr="0059392D">
                              <w:t>(</w:t>
                            </w:r>
                            <w:r w:rsidRPr="0059392D">
                              <w:rPr>
                                <w:b/>
                              </w:rPr>
                              <w:t>paragraphs</w:t>
                            </w:r>
                            <w:r w:rsidR="0059392D" w:rsidRPr="0059392D">
                              <w:rPr>
                                <w:b/>
                              </w:rPr>
                              <w:t xml:space="preserve"> 1-9</w:t>
                            </w:r>
                            <w:r w:rsidRPr="0059392D">
                              <w:t>)</w:t>
                            </w:r>
                          </w:p>
                          <w:p w14:paraId="08013E55" w14:textId="5BC3D394" w:rsidR="00F532BA" w:rsidRPr="001A3F82" w:rsidRDefault="00F532BA" w:rsidP="00644627">
                            <w:pPr>
                              <w:pStyle w:val="ListParagraph"/>
                              <w:numPr>
                                <w:ilvl w:val="0"/>
                                <w:numId w:val="27"/>
                              </w:numPr>
                              <w:spacing w:after="0" w:line="240" w:lineRule="auto"/>
                              <w:jc w:val="both"/>
                            </w:pPr>
                            <w:r>
                              <w:t>Agree</w:t>
                            </w:r>
                            <w:r w:rsidRPr="001A3F82">
                              <w:t xml:space="preserve"> the future </w:t>
                            </w:r>
                            <w:r>
                              <w:t>policy</w:t>
                            </w:r>
                            <w:r w:rsidRPr="001A3F82">
                              <w:t xml:space="preserve"> direction of the Commission </w:t>
                            </w:r>
                            <w:r>
                              <w:t xml:space="preserve">including the </w:t>
                            </w:r>
                            <w:r w:rsidRPr="001A3F82">
                              <w:t xml:space="preserve">policy areas </w:t>
                            </w:r>
                            <w:r>
                              <w:t xml:space="preserve">on </w:t>
                            </w:r>
                            <w:r w:rsidRPr="001A3F82">
                              <w:t>which the final report shou</w:t>
                            </w:r>
                            <w:r>
                              <w:t xml:space="preserve">ld prioritise its </w:t>
                            </w:r>
                            <w:r w:rsidRPr="0059392D">
                              <w:t>focus (</w:t>
                            </w:r>
                            <w:r w:rsidRPr="0059392D">
                              <w:rPr>
                                <w:b/>
                              </w:rPr>
                              <w:t>paragraphs</w:t>
                            </w:r>
                            <w:r w:rsidR="0059392D" w:rsidRPr="0059392D">
                              <w:rPr>
                                <w:b/>
                              </w:rPr>
                              <w:t xml:space="preserve"> 10-14</w:t>
                            </w:r>
                            <w:r w:rsidRPr="0059392D">
                              <w:t>)</w:t>
                            </w:r>
                          </w:p>
                          <w:p w14:paraId="6936E823" w14:textId="21BB8A58" w:rsidR="00F532BA" w:rsidRPr="0035046A" w:rsidRDefault="00F532BA" w:rsidP="002E23B4">
                            <w:pPr>
                              <w:pStyle w:val="ListParagraph"/>
                              <w:numPr>
                                <w:ilvl w:val="0"/>
                                <w:numId w:val="27"/>
                              </w:numPr>
                              <w:spacing w:after="0" w:line="240" w:lineRule="auto"/>
                              <w:jc w:val="both"/>
                            </w:pPr>
                            <w:r>
                              <w:t>N</w:t>
                            </w:r>
                            <w:r w:rsidRPr="001A3F82">
                              <w:t xml:space="preserve">ote the dates of the </w:t>
                            </w:r>
                            <w:r>
                              <w:t xml:space="preserve">Commission’s </w:t>
                            </w:r>
                            <w:r w:rsidRPr="001A3F82">
                              <w:t>remaining roadshows.</w:t>
                            </w:r>
                            <w:r w:rsidRPr="0062457D">
                              <w:t xml:space="preserve"> </w:t>
                            </w:r>
                            <w:r w:rsidR="0059392D" w:rsidRPr="0059392D">
                              <w:t>(</w:t>
                            </w:r>
                            <w:r w:rsidR="0059392D" w:rsidRPr="0059392D">
                              <w:rPr>
                                <w:b/>
                              </w:rPr>
                              <w:t>paragraphs</w:t>
                            </w:r>
                            <w:r w:rsidR="007A2E29">
                              <w:rPr>
                                <w:b/>
                              </w:rPr>
                              <w:t xml:space="preserve"> 15-1</w:t>
                            </w:r>
                            <w:r w:rsidR="0059392D">
                              <w:rPr>
                                <w:b/>
                              </w:rPr>
                              <w:t>8</w:t>
                            </w:r>
                            <w:r w:rsidR="0059392D" w:rsidRPr="0059392D">
                              <w:t>)</w:t>
                            </w:r>
                          </w:p>
                          <w:p w14:paraId="61C36F57" w14:textId="77777777" w:rsidR="00F532BA" w:rsidRDefault="00F532BA" w:rsidP="0035046A">
                            <w:pPr>
                              <w:spacing w:after="0" w:line="240" w:lineRule="auto"/>
                              <w:jc w:val="both"/>
                            </w:pPr>
                          </w:p>
                          <w:p w14:paraId="66E13BB1" w14:textId="77777777" w:rsidR="00F532BA" w:rsidRDefault="00D47F58" w:rsidP="0035046A">
                            <w:pPr>
                              <w:ind w:left="0" w:firstLine="0"/>
                              <w:rPr>
                                <w:rStyle w:val="Style6"/>
                              </w:rPr>
                            </w:pPr>
                            <w:sdt>
                              <w:sdtPr>
                                <w:rPr>
                                  <w:rStyle w:val="Style6"/>
                                </w:rPr>
                                <w:alias w:val="Action/s"/>
                                <w:tag w:val="Action/s"/>
                                <w:id w:val="450136090"/>
                                <w:placeholder>
                                  <w:docPart w:val="44DC50A07C0C403EBAF8B6755D3CDB39"/>
                                </w:placeholder>
                              </w:sdtPr>
                              <w:sdtEndPr>
                                <w:rPr>
                                  <w:rStyle w:val="Style6"/>
                                </w:rPr>
                              </w:sdtEndPr>
                              <w:sdtContent>
                                <w:r w:rsidR="00F532BA" w:rsidRPr="00C803F3">
                                  <w:rPr>
                                    <w:rStyle w:val="Style6"/>
                                  </w:rPr>
                                  <w:t>Action/s</w:t>
                                </w:r>
                              </w:sdtContent>
                            </w:sdt>
                          </w:p>
                          <w:p w14:paraId="1D6D7E8D" w14:textId="77777777" w:rsidR="00F532BA" w:rsidRDefault="00F532BA" w:rsidP="0035046A">
                            <w:pPr>
                              <w:pStyle w:val="MainText"/>
                              <w:spacing w:line="240" w:lineRule="auto"/>
                              <w:rPr>
                                <w:rFonts w:ascii="Arial" w:hAnsi="Arial" w:cs="Arial"/>
                                <w:b/>
                                <w:szCs w:val="22"/>
                              </w:rPr>
                            </w:pPr>
                            <w:r>
                              <w:rPr>
                                <w:rFonts w:ascii="Arial" w:hAnsi="Arial" w:cs="Arial"/>
                                <w:szCs w:val="22"/>
                              </w:rPr>
                              <w:t>Officers to take forward work in line with members’ steer.</w:t>
                            </w:r>
                            <w:r w:rsidRPr="0021114E">
                              <w:rPr>
                                <w:rFonts w:ascii="Arial" w:hAnsi="Arial" w:cs="Arial"/>
                                <w:b/>
                                <w:szCs w:val="22"/>
                              </w:rPr>
                              <w:t xml:space="preserve"> </w:t>
                            </w:r>
                          </w:p>
                          <w:p w14:paraId="4B4475F1" w14:textId="77777777" w:rsidR="00F532BA" w:rsidRDefault="00F532BA" w:rsidP="0035046A">
                            <w:pPr>
                              <w:ind w:left="0" w:firstLine="0"/>
                              <w:rPr>
                                <w:rStyle w:val="Style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9979B"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4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" fillcolor="white [3201]" strokeweight=".5pt">
                <v:textbox>
                  <w:txbxContent>
                    <w:p w14:paraId="6A737F82" w14:textId="77777777" w:rsidR="00F532BA" w:rsidRDefault="00F532BA" w:rsidP="001A3F82">
                      <w:pPr>
                        <w:ind w:left="0" w:firstLine="0"/>
                        <w:rPr>
                          <w:rStyle w:val="Style6"/>
                        </w:rPr>
                      </w:pPr>
                    </w:p>
                    <w:p w14:paraId="6BEF968F" w14:textId="1B980241" w:rsidR="00F532BA" w:rsidRDefault="00D47F58" w:rsidP="001A3F82">
                      <w:pPr>
                        <w:ind w:left="0" w:firstLine="0"/>
                        <w:rPr>
                          <w:rStyle w:val="Style6"/>
                        </w:rPr>
                      </w:pPr>
                      <w:sdt>
                        <w:sdtPr>
                          <w:rPr>
                            <w:rStyle w:val="Style6"/>
                          </w:rPr>
                          <w:alias w:val="Recommendations"/>
                          <w:tag w:val="Recommendations"/>
                          <w:id w:val="-1634171231"/>
                          <w:placeholder>
                            <w:docPart w:val="6A9E8857DB8647FABF64567742B78AD3"/>
                          </w:placeholder>
                        </w:sdtPr>
                        <w:sdtEndPr>
                          <w:rPr>
                            <w:rStyle w:val="Style6"/>
                          </w:rPr>
                        </w:sdtEndPr>
                        <w:sdtContent>
                          <w:r>
                            <w:rPr>
                              <w:rStyle w:val="Style6"/>
                            </w:rPr>
                            <w:t>Recommendation</w:t>
                          </w:r>
                          <w:r w:rsidR="00F532BA" w:rsidRPr="00C803F3">
                            <w:rPr>
                              <w:rStyle w:val="Style6"/>
                            </w:rPr>
                            <w:t>s</w:t>
                          </w:r>
                        </w:sdtContent>
                      </w:sdt>
                    </w:p>
                    <w:p w14:paraId="616FE136" w14:textId="77777777" w:rsidR="00F532BA" w:rsidRPr="001A3F82" w:rsidRDefault="00F532BA" w:rsidP="001A3F82">
                      <w:pPr>
                        <w:ind w:left="0" w:firstLine="0"/>
                      </w:pPr>
                      <w:r w:rsidRPr="001A3F82">
                        <w:rPr>
                          <w:rStyle w:val="Style6"/>
                          <w:b w:val="0"/>
                        </w:rPr>
                        <w:t>Members are asked to</w:t>
                      </w:r>
                      <w:r w:rsidRPr="001A3F82">
                        <w:t>:</w:t>
                      </w:r>
                    </w:p>
                    <w:p w14:paraId="1C1FB8CD" w14:textId="5D2B28A9" w:rsidR="00F532BA" w:rsidRPr="001A3F82" w:rsidRDefault="00F532BA" w:rsidP="001A3F82">
                      <w:pPr>
                        <w:pStyle w:val="ListParagraph"/>
                        <w:numPr>
                          <w:ilvl w:val="0"/>
                          <w:numId w:val="27"/>
                        </w:numPr>
                        <w:spacing w:after="0" w:line="240" w:lineRule="auto"/>
                        <w:jc w:val="both"/>
                      </w:pPr>
                      <w:r>
                        <w:t xml:space="preserve">Reflect on the work of the </w:t>
                      </w:r>
                      <w:r w:rsidRPr="001A3F82">
                        <w:t>Commission</w:t>
                      </w:r>
                      <w:r>
                        <w:t xml:space="preserve"> to date </w:t>
                      </w:r>
                      <w:r w:rsidRPr="0059392D">
                        <w:t>(</w:t>
                      </w:r>
                      <w:r w:rsidRPr="0059392D">
                        <w:rPr>
                          <w:b/>
                        </w:rPr>
                        <w:t>paragraphs</w:t>
                      </w:r>
                      <w:r w:rsidR="0059392D" w:rsidRPr="0059392D">
                        <w:rPr>
                          <w:b/>
                        </w:rPr>
                        <w:t xml:space="preserve"> 1-9</w:t>
                      </w:r>
                      <w:r w:rsidRPr="0059392D">
                        <w:t>)</w:t>
                      </w:r>
                    </w:p>
                    <w:p w14:paraId="08013E55" w14:textId="5BC3D394" w:rsidR="00F532BA" w:rsidRPr="001A3F82" w:rsidRDefault="00F532BA" w:rsidP="00644627">
                      <w:pPr>
                        <w:pStyle w:val="ListParagraph"/>
                        <w:numPr>
                          <w:ilvl w:val="0"/>
                          <w:numId w:val="27"/>
                        </w:numPr>
                        <w:spacing w:after="0" w:line="240" w:lineRule="auto"/>
                        <w:jc w:val="both"/>
                      </w:pPr>
                      <w:r>
                        <w:t>Agree</w:t>
                      </w:r>
                      <w:r w:rsidRPr="001A3F82">
                        <w:t xml:space="preserve"> the future </w:t>
                      </w:r>
                      <w:r>
                        <w:t>policy</w:t>
                      </w:r>
                      <w:r w:rsidRPr="001A3F82">
                        <w:t xml:space="preserve"> direction of the Commission </w:t>
                      </w:r>
                      <w:r>
                        <w:t xml:space="preserve">including the </w:t>
                      </w:r>
                      <w:r w:rsidRPr="001A3F82">
                        <w:t xml:space="preserve">policy areas </w:t>
                      </w:r>
                      <w:r>
                        <w:t xml:space="preserve">on </w:t>
                      </w:r>
                      <w:r w:rsidRPr="001A3F82">
                        <w:t>which the final report shou</w:t>
                      </w:r>
                      <w:r>
                        <w:t xml:space="preserve">ld prioritise its </w:t>
                      </w:r>
                      <w:r w:rsidRPr="0059392D">
                        <w:t>focus (</w:t>
                      </w:r>
                      <w:r w:rsidRPr="0059392D">
                        <w:rPr>
                          <w:b/>
                        </w:rPr>
                        <w:t>paragraphs</w:t>
                      </w:r>
                      <w:r w:rsidR="0059392D" w:rsidRPr="0059392D">
                        <w:rPr>
                          <w:b/>
                        </w:rPr>
                        <w:t xml:space="preserve"> 10-14</w:t>
                      </w:r>
                      <w:r w:rsidRPr="0059392D">
                        <w:t>)</w:t>
                      </w:r>
                    </w:p>
                    <w:p w14:paraId="6936E823" w14:textId="21BB8A58" w:rsidR="00F532BA" w:rsidRPr="0035046A" w:rsidRDefault="00F532BA" w:rsidP="002E23B4">
                      <w:pPr>
                        <w:pStyle w:val="ListParagraph"/>
                        <w:numPr>
                          <w:ilvl w:val="0"/>
                          <w:numId w:val="27"/>
                        </w:numPr>
                        <w:spacing w:after="0" w:line="240" w:lineRule="auto"/>
                        <w:jc w:val="both"/>
                      </w:pPr>
                      <w:r>
                        <w:t>N</w:t>
                      </w:r>
                      <w:r w:rsidRPr="001A3F82">
                        <w:t xml:space="preserve">ote the dates of the </w:t>
                      </w:r>
                      <w:r>
                        <w:t xml:space="preserve">Commission’s </w:t>
                      </w:r>
                      <w:r w:rsidRPr="001A3F82">
                        <w:t>remaining roadshows.</w:t>
                      </w:r>
                      <w:r w:rsidRPr="0062457D">
                        <w:t xml:space="preserve"> </w:t>
                      </w:r>
                      <w:r w:rsidR="0059392D" w:rsidRPr="0059392D">
                        <w:t>(</w:t>
                      </w:r>
                      <w:r w:rsidR="0059392D" w:rsidRPr="0059392D">
                        <w:rPr>
                          <w:b/>
                        </w:rPr>
                        <w:t>paragraphs</w:t>
                      </w:r>
                      <w:r w:rsidR="007A2E29">
                        <w:rPr>
                          <w:b/>
                        </w:rPr>
                        <w:t xml:space="preserve"> 15-1</w:t>
                      </w:r>
                      <w:r w:rsidR="0059392D">
                        <w:rPr>
                          <w:b/>
                        </w:rPr>
                        <w:t>8</w:t>
                      </w:r>
                      <w:r w:rsidR="0059392D" w:rsidRPr="0059392D">
                        <w:t>)</w:t>
                      </w:r>
                    </w:p>
                    <w:p w14:paraId="61C36F57" w14:textId="77777777" w:rsidR="00F532BA" w:rsidRDefault="00F532BA" w:rsidP="0035046A">
                      <w:pPr>
                        <w:spacing w:after="0" w:line="240" w:lineRule="auto"/>
                        <w:jc w:val="both"/>
                      </w:pPr>
                    </w:p>
                    <w:p w14:paraId="66E13BB1" w14:textId="77777777" w:rsidR="00F532BA" w:rsidRDefault="00D47F58" w:rsidP="0035046A">
                      <w:pPr>
                        <w:ind w:left="0" w:firstLine="0"/>
                        <w:rPr>
                          <w:rStyle w:val="Style6"/>
                        </w:rPr>
                      </w:pPr>
                      <w:sdt>
                        <w:sdtPr>
                          <w:rPr>
                            <w:rStyle w:val="Style6"/>
                          </w:rPr>
                          <w:alias w:val="Action/s"/>
                          <w:tag w:val="Action/s"/>
                          <w:id w:val="450136090"/>
                          <w:placeholder>
                            <w:docPart w:val="44DC50A07C0C403EBAF8B6755D3CDB39"/>
                          </w:placeholder>
                        </w:sdtPr>
                        <w:sdtEndPr>
                          <w:rPr>
                            <w:rStyle w:val="Style6"/>
                          </w:rPr>
                        </w:sdtEndPr>
                        <w:sdtContent>
                          <w:r w:rsidR="00F532BA" w:rsidRPr="00C803F3">
                            <w:rPr>
                              <w:rStyle w:val="Style6"/>
                            </w:rPr>
                            <w:t>Action/s</w:t>
                          </w:r>
                        </w:sdtContent>
                      </w:sdt>
                    </w:p>
                    <w:p w14:paraId="1D6D7E8D" w14:textId="77777777" w:rsidR="00F532BA" w:rsidRDefault="00F532BA" w:rsidP="0035046A">
                      <w:pPr>
                        <w:pStyle w:val="MainText"/>
                        <w:spacing w:line="240" w:lineRule="auto"/>
                        <w:rPr>
                          <w:rFonts w:ascii="Arial" w:hAnsi="Arial" w:cs="Arial"/>
                          <w:b/>
                          <w:szCs w:val="22"/>
                        </w:rPr>
                      </w:pPr>
                      <w:r>
                        <w:rPr>
                          <w:rFonts w:ascii="Arial" w:hAnsi="Arial" w:cs="Arial"/>
                          <w:szCs w:val="22"/>
                        </w:rPr>
                        <w:t>Officers to take forward work in line with members’ steer.</w:t>
                      </w:r>
                      <w:r w:rsidRPr="0021114E">
                        <w:rPr>
                          <w:rFonts w:ascii="Arial" w:hAnsi="Arial" w:cs="Arial"/>
                          <w:b/>
                          <w:szCs w:val="22"/>
                        </w:rPr>
                        <w:t xml:space="preserve"> </w:t>
                      </w:r>
                    </w:p>
                    <w:p w14:paraId="4B4475F1" w14:textId="77777777" w:rsidR="00F532BA" w:rsidRDefault="00F532BA" w:rsidP="0035046A">
                      <w:pPr>
                        <w:ind w:left="0" w:firstLine="0"/>
                        <w:rPr>
                          <w:rStyle w:val="Style6"/>
                        </w:rPr>
                      </w:pPr>
                    </w:p>
                  </w:txbxContent>
                </v:textbox>
                <w10:wrap anchorx="margin"/>
              </v:shape>
            </w:pict>
          </mc:Fallback>
        </mc:AlternateContent>
      </w:r>
      <w:r w:rsidR="00FB5D31" w:rsidRPr="00C803F3">
        <w:rPr>
          <w:noProof/>
          <w:lang w:eastAsia="en-GB"/>
        </w:rPr>
        <w:t xml:space="preserve"> </w:t>
      </w:r>
    </w:p>
    <w:p w14:paraId="0619BD0D" w14:textId="77777777" w:rsidR="009B6F95" w:rsidRDefault="009B6F95" w:rsidP="00B84F31">
      <w:pPr>
        <w:pStyle w:val="Title3"/>
      </w:pPr>
    </w:p>
    <w:p w14:paraId="24764768" w14:textId="77777777" w:rsidR="009B6F95" w:rsidRDefault="009B6F95" w:rsidP="00B84F31">
      <w:pPr>
        <w:pStyle w:val="Title3"/>
      </w:pPr>
    </w:p>
    <w:p w14:paraId="689E36A6" w14:textId="77777777" w:rsidR="009B6F95" w:rsidRDefault="009B6F95" w:rsidP="00B84F31">
      <w:pPr>
        <w:pStyle w:val="Title3"/>
      </w:pPr>
    </w:p>
    <w:p w14:paraId="18A35E4A" w14:textId="77777777" w:rsidR="009B6F95" w:rsidRDefault="009B6F95" w:rsidP="00B84F31">
      <w:pPr>
        <w:pStyle w:val="Title3"/>
      </w:pPr>
    </w:p>
    <w:p w14:paraId="4E650A82" w14:textId="77777777" w:rsidR="009B6F95" w:rsidRDefault="009B6F95" w:rsidP="00B84F31">
      <w:pPr>
        <w:pStyle w:val="Title3"/>
      </w:pPr>
    </w:p>
    <w:p w14:paraId="1550FDF6" w14:textId="77777777" w:rsidR="009B6F95" w:rsidRDefault="009B6F95" w:rsidP="00B84F31">
      <w:pPr>
        <w:pStyle w:val="Title3"/>
      </w:pPr>
    </w:p>
    <w:p w14:paraId="5F2B8CF3" w14:textId="77777777" w:rsidR="009B6F95" w:rsidRDefault="009B6F95" w:rsidP="00B84F31">
      <w:pPr>
        <w:pStyle w:val="Title3"/>
      </w:pPr>
    </w:p>
    <w:p w14:paraId="24CB242A" w14:textId="77777777" w:rsidR="009B6F95" w:rsidRDefault="009B6F95" w:rsidP="00B84F31">
      <w:pPr>
        <w:pStyle w:val="Title3"/>
      </w:pPr>
    </w:p>
    <w:p w14:paraId="20372997" w14:textId="77777777" w:rsidR="009B6F95" w:rsidRDefault="009B6F95" w:rsidP="00B84F31">
      <w:pPr>
        <w:pStyle w:val="Title3"/>
      </w:pPr>
    </w:p>
    <w:p w14:paraId="7F434085" w14:textId="77777777" w:rsidR="001A3F82" w:rsidRDefault="001A3F82" w:rsidP="00B84F31">
      <w:pPr>
        <w:pStyle w:val="Title3"/>
      </w:pPr>
    </w:p>
    <w:p w14:paraId="04605883" w14:textId="77777777" w:rsidR="0035046A" w:rsidRDefault="0035046A" w:rsidP="00B84F31">
      <w:pPr>
        <w:pStyle w:val="Title3"/>
      </w:pPr>
    </w:p>
    <w:p w14:paraId="520F3722" w14:textId="06983CA0" w:rsidR="009B6F95" w:rsidRPr="00C803F3" w:rsidRDefault="00D47F5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80D20">
            <w:t>Daniel Shamplin-Hall</w:t>
          </w:r>
        </w:sdtContent>
      </w:sdt>
    </w:p>
    <w:p w14:paraId="2CC30744" w14:textId="3BF3DB08" w:rsidR="009B6F95" w:rsidRDefault="00D47F5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80D20">
            <w:t>Adviser</w:t>
          </w:r>
        </w:sdtContent>
      </w:sdt>
    </w:p>
    <w:p w14:paraId="50FA9577" w14:textId="28A5E6CC" w:rsidR="009B6F95" w:rsidRDefault="00D47F5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80D20">
            <w:t>0207 664 3314</w:t>
          </w:r>
        </w:sdtContent>
      </w:sdt>
      <w:r w:rsidR="009B6F95" w:rsidRPr="00B5377C">
        <w:t xml:space="preserve"> </w:t>
      </w:r>
    </w:p>
    <w:p w14:paraId="3844E74C" w14:textId="520CA78E" w:rsidR="009B6F95" w:rsidRDefault="00D47F5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80D20">
            <w:t>daniel.shamplin-hall@local.gov.uk</w:t>
          </w:r>
        </w:sdtContent>
      </w:sdt>
    </w:p>
    <w:p w14:paraId="466A2C1F" w14:textId="77777777" w:rsidR="009B6F95" w:rsidRPr="00E8118A" w:rsidRDefault="009B6F95" w:rsidP="00B84F31">
      <w:pPr>
        <w:pStyle w:val="Title3"/>
      </w:pPr>
    </w:p>
    <w:p w14:paraId="722B6F1C" w14:textId="77777777" w:rsidR="009B6F95" w:rsidRPr="00C803F3" w:rsidRDefault="009B6F95" w:rsidP="00B84F31">
      <w:pPr>
        <w:pStyle w:val="Title3"/>
      </w:pPr>
      <w:r w:rsidRPr="00C803F3">
        <w:t xml:space="preserve"> </w:t>
      </w:r>
    </w:p>
    <w:p w14:paraId="07527AD0" w14:textId="77777777" w:rsidR="009B6F95" w:rsidRPr="00C803F3" w:rsidRDefault="009B6F95"/>
    <w:p w14:paraId="023E37F0" w14:textId="433C0B2E" w:rsidR="00BD61A8" w:rsidRDefault="00BD61A8">
      <w:pPr>
        <w:spacing w:line="259" w:lineRule="auto"/>
        <w:ind w:left="0" w:firstLine="0"/>
      </w:pPr>
      <w:r>
        <w:br w:type="page"/>
      </w:r>
    </w:p>
    <w:p w14:paraId="0A5EEA75" w14:textId="255B3FB7" w:rsidR="00C803F3" w:rsidRDefault="000F69FB" w:rsidP="003667E0">
      <w:pPr>
        <w:pStyle w:val="Title1"/>
        <w:jc w:val="both"/>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212576352"/>
          <w:placeholder>
            <w:docPart w:val="5D803DAA98804B7198267997BA05EAA8"/>
          </w:placeholder>
          <w:text w:multiLine="1"/>
        </w:sdtPr>
        <w:sdtEndPr/>
        <w:sdtContent>
          <w:r w:rsidR="00180D20">
            <w:rPr>
              <w:rFonts w:eastAsiaTheme="minorEastAsia" w:cs="Arial"/>
              <w:bCs/>
              <w:lang w:eastAsia="ja-JP"/>
            </w:rPr>
            <w:t>Post-Brexit England Commission</w:t>
          </w:r>
        </w:sdtContent>
      </w:sdt>
      <w:r>
        <w:fldChar w:fldCharType="end"/>
      </w:r>
    </w:p>
    <w:p w14:paraId="375F6022" w14:textId="3AAC64AE" w:rsidR="00BD61A8" w:rsidRDefault="00D47F58" w:rsidP="00BD61A8">
      <w:pPr>
        <w:spacing w:after="0" w:line="240" w:lineRule="auto"/>
        <w:jc w:val="both"/>
        <w:rPr>
          <w:rStyle w:val="Style6"/>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62A5E93" w14:textId="77777777" w:rsidR="00BD61A8" w:rsidRPr="00BD61A8" w:rsidRDefault="00BD61A8" w:rsidP="00BD61A8">
      <w:pPr>
        <w:spacing w:after="0" w:line="240" w:lineRule="auto"/>
        <w:jc w:val="both"/>
        <w:rPr>
          <w:rStyle w:val="ReportTemplate"/>
          <w:b/>
        </w:rPr>
      </w:pPr>
    </w:p>
    <w:p w14:paraId="3EF29AF6" w14:textId="50B25726" w:rsidR="002459E5" w:rsidRDefault="00951783" w:rsidP="00BD61A8">
      <w:pPr>
        <w:pStyle w:val="ListParagraph"/>
        <w:spacing w:after="0" w:line="240" w:lineRule="auto"/>
        <w:ind w:left="357"/>
        <w:jc w:val="both"/>
      </w:pPr>
      <w:r>
        <w:t>Early on in</w:t>
      </w:r>
      <w:r w:rsidRPr="002459E5">
        <w:t xml:space="preserve"> </w:t>
      </w:r>
      <w:r w:rsidR="002459E5" w:rsidRPr="002459E5">
        <w:t xml:space="preserve">the last political cycle, members </w:t>
      </w:r>
      <w:r>
        <w:t xml:space="preserve">concluded </w:t>
      </w:r>
      <w:r w:rsidR="002459E5" w:rsidRPr="002459E5">
        <w:t xml:space="preserve">that the process of withdrawing from the European Union will continue to fully occupy the attention and resources of </w:t>
      </w:r>
      <w:r>
        <w:t>national</w:t>
      </w:r>
      <w:r w:rsidRPr="002459E5">
        <w:t xml:space="preserve"> </w:t>
      </w:r>
      <w:r w:rsidR="002459E5" w:rsidRPr="002459E5">
        <w:t>government</w:t>
      </w:r>
      <w:r w:rsidR="00CA6383">
        <w:t xml:space="preserve"> for many months to come</w:t>
      </w:r>
      <w:r w:rsidR="002459E5" w:rsidRPr="002459E5">
        <w:t xml:space="preserve">. </w:t>
      </w:r>
      <w:r>
        <w:t>In turn, t</w:t>
      </w:r>
      <w:r w:rsidR="002459E5" w:rsidRPr="002459E5">
        <w:t xml:space="preserve">his will leave </w:t>
      </w:r>
      <w:r>
        <w:t xml:space="preserve">both Whitehall and Westminster </w:t>
      </w:r>
      <w:r w:rsidR="002459E5" w:rsidRPr="002459E5">
        <w:t>with little scope to tackle the major barriers to success and prosperity facing non-metropolitan England.</w:t>
      </w:r>
    </w:p>
    <w:p w14:paraId="7C2F98B8" w14:textId="77777777" w:rsidR="008D339D" w:rsidRDefault="008D339D" w:rsidP="00BD61A8">
      <w:pPr>
        <w:spacing w:after="0" w:line="240" w:lineRule="auto"/>
        <w:ind w:left="0" w:firstLine="0"/>
        <w:jc w:val="both"/>
      </w:pPr>
    </w:p>
    <w:p w14:paraId="4902C461" w14:textId="42AA35D2" w:rsidR="002459E5" w:rsidRDefault="008D339D" w:rsidP="00BD61A8">
      <w:pPr>
        <w:pStyle w:val="ListParagraph"/>
        <w:spacing w:after="0" w:line="240" w:lineRule="auto"/>
        <w:ind w:left="357"/>
        <w:jc w:val="both"/>
      </w:pPr>
      <w:r>
        <w:t xml:space="preserve">While the last few years have seen </w:t>
      </w:r>
      <w:r w:rsidR="00951783">
        <w:t xml:space="preserve">national </w:t>
      </w:r>
      <w:r>
        <w:t xml:space="preserve">and local government take steps towards addressing these </w:t>
      </w:r>
      <w:r w:rsidR="003D4D41">
        <w:t>barriers</w:t>
      </w:r>
      <w:r>
        <w:t xml:space="preserve"> through </w:t>
      </w:r>
      <w:r w:rsidR="00C56B8E">
        <w:t xml:space="preserve">the deal-based </w:t>
      </w:r>
      <w:r>
        <w:t xml:space="preserve">decentralisation of funding and policy responsibility, there is now a strong sense </w:t>
      </w:r>
      <w:r w:rsidR="002459E5">
        <w:t>amongst members that,</w:t>
      </w:r>
      <w:r>
        <w:t xml:space="preserve"> for areas outside the mayoral combined authorities, particularly non-metropolitan areas, devolution </w:t>
      </w:r>
      <w:r w:rsidR="002459E5">
        <w:t>has stalled</w:t>
      </w:r>
      <w:r w:rsidR="00951783">
        <w:t xml:space="preserve"> </w:t>
      </w:r>
      <w:r w:rsidR="0005687B">
        <w:t>leaving</w:t>
      </w:r>
      <w:r w:rsidR="00951783">
        <w:t xml:space="preserve"> </w:t>
      </w:r>
      <w:r>
        <w:t xml:space="preserve">the </w:t>
      </w:r>
      <w:r w:rsidR="0005687B">
        <w:t xml:space="preserve">significant </w:t>
      </w:r>
      <w:r w:rsidR="00951783">
        <w:t xml:space="preserve">economic and social </w:t>
      </w:r>
      <w:r w:rsidR="002459E5">
        <w:t xml:space="preserve">benefits </w:t>
      </w:r>
      <w:r w:rsidR="00A41977">
        <w:t>o</w:t>
      </w:r>
      <w:r w:rsidR="002459E5">
        <w:t>f</w:t>
      </w:r>
      <w:r w:rsidR="00A41977">
        <w:t xml:space="preserve"> </w:t>
      </w:r>
      <w:r w:rsidR="00951783">
        <w:t>greater local control over public services and investment unrealised</w:t>
      </w:r>
      <w:r>
        <w:t>.</w:t>
      </w:r>
    </w:p>
    <w:p w14:paraId="0A3488B2" w14:textId="77777777" w:rsidR="002459E5" w:rsidRDefault="002459E5" w:rsidP="00BD61A8">
      <w:pPr>
        <w:pStyle w:val="ListParagraph"/>
        <w:numPr>
          <w:ilvl w:val="0"/>
          <w:numId w:val="0"/>
        </w:numPr>
        <w:spacing w:after="0" w:line="240" w:lineRule="auto"/>
        <w:ind w:left="357"/>
        <w:jc w:val="both"/>
      </w:pPr>
    </w:p>
    <w:p w14:paraId="7883AC48" w14:textId="6B36EED5" w:rsidR="006F3E5E" w:rsidRDefault="00951783" w:rsidP="00BD61A8">
      <w:pPr>
        <w:pStyle w:val="ListParagraph"/>
        <w:spacing w:after="0" w:line="240" w:lineRule="auto"/>
        <w:ind w:left="357"/>
        <w:jc w:val="both"/>
      </w:pPr>
      <w:r>
        <w:t>Consequently</w:t>
      </w:r>
      <w:r w:rsidR="00217904" w:rsidRPr="00DD440A">
        <w:t xml:space="preserve">, the People and Places Board </w:t>
      </w:r>
      <w:r w:rsidR="007A2E29">
        <w:t>decided</w:t>
      </w:r>
      <w:r>
        <w:t xml:space="preserve"> to establish </w:t>
      </w:r>
      <w:r w:rsidR="00217904" w:rsidRPr="00DD440A">
        <w:t xml:space="preserve">the Post-Brexit England Commission to develop a refreshed case for devolution to non-metropolitan areas and </w:t>
      </w:r>
      <w:r w:rsidR="00533A4D">
        <w:t xml:space="preserve">to </w:t>
      </w:r>
      <w:r w:rsidR="00217904" w:rsidRPr="00DD440A">
        <w:t>re-position councils as a key partner with Governmen</w:t>
      </w:r>
      <w:r w:rsidR="00217904">
        <w:t>t</w:t>
      </w:r>
      <w:r w:rsidR="00217904" w:rsidRPr="00DD440A">
        <w:t xml:space="preserve"> </w:t>
      </w:r>
      <w:r w:rsidR="0005687B">
        <w:t>within the context of</w:t>
      </w:r>
      <w:r w:rsidR="0005687B" w:rsidRPr="00DD440A">
        <w:t xml:space="preserve"> </w:t>
      </w:r>
      <w:r w:rsidR="00217904" w:rsidRPr="00DD440A">
        <w:t xml:space="preserve">shaping and supporting a successful post-Brexit England. </w:t>
      </w:r>
    </w:p>
    <w:p w14:paraId="23611173" w14:textId="77777777" w:rsidR="006F3E5E" w:rsidRDefault="006F3E5E" w:rsidP="00BD61A8">
      <w:pPr>
        <w:pStyle w:val="ListParagraph"/>
        <w:numPr>
          <w:ilvl w:val="0"/>
          <w:numId w:val="0"/>
        </w:numPr>
        <w:spacing w:after="0" w:line="240" w:lineRule="auto"/>
        <w:ind w:left="357"/>
        <w:jc w:val="both"/>
      </w:pPr>
    </w:p>
    <w:p w14:paraId="64DC6A48" w14:textId="0E450037" w:rsidR="006F3E5E" w:rsidRPr="006F3E5E" w:rsidRDefault="006F3E5E" w:rsidP="00180D20">
      <w:pPr>
        <w:pStyle w:val="ListParagraph"/>
        <w:spacing w:after="0" w:line="240" w:lineRule="auto"/>
        <w:ind w:left="360"/>
        <w:jc w:val="both"/>
      </w:pPr>
      <w:r>
        <w:t>In order to</w:t>
      </w:r>
      <w:r w:rsidRPr="006F3E5E">
        <w:t xml:space="preserve"> secure the strong political buy-in of </w:t>
      </w:r>
      <w:r w:rsidR="00BD61A8">
        <w:t>non-metropolitan councils an</w:t>
      </w:r>
      <w:r>
        <w:t xml:space="preserve">d </w:t>
      </w:r>
      <w:r w:rsidRPr="006F3E5E">
        <w:t xml:space="preserve">make best use of existing </w:t>
      </w:r>
      <w:r>
        <w:t>resources</w:t>
      </w:r>
      <w:r w:rsidR="00BD61A8">
        <w:t>,</w:t>
      </w:r>
      <w:r>
        <w:t xml:space="preserve"> </w:t>
      </w:r>
      <w:r w:rsidRPr="006F3E5E">
        <w:t xml:space="preserve">the Board </w:t>
      </w:r>
      <w:r w:rsidR="00BD61A8">
        <w:t>chose to maintain</w:t>
      </w:r>
      <w:r w:rsidRPr="006F3E5E">
        <w:t xml:space="preserve"> strategic </w:t>
      </w:r>
      <w:r w:rsidR="00BD61A8">
        <w:t xml:space="preserve">oversight of </w:t>
      </w:r>
      <w:r w:rsidRPr="006F3E5E">
        <w:t xml:space="preserve">this work, but </w:t>
      </w:r>
      <w:r w:rsidR="00BD61A8">
        <w:t xml:space="preserve">for </w:t>
      </w:r>
      <w:r>
        <w:t xml:space="preserve">a broad range of stakeholders </w:t>
      </w:r>
      <w:r w:rsidR="00BD61A8">
        <w:t>to be</w:t>
      </w:r>
      <w:r>
        <w:t xml:space="preserve"> engaged on the Commission’s focus to ensure its outputs are </w:t>
      </w:r>
      <w:r w:rsidRPr="006F3E5E">
        <w:t>cred</w:t>
      </w:r>
      <w:r>
        <w:t xml:space="preserve">ible, coherent and </w:t>
      </w:r>
      <w:r w:rsidRPr="006F3E5E">
        <w:t xml:space="preserve">compelling. </w:t>
      </w:r>
    </w:p>
    <w:p w14:paraId="13C58493" w14:textId="77777777" w:rsidR="00217904" w:rsidRPr="00DD440A" w:rsidRDefault="00217904" w:rsidP="00180D20">
      <w:pPr>
        <w:pStyle w:val="ListParagraph"/>
        <w:numPr>
          <w:ilvl w:val="0"/>
          <w:numId w:val="0"/>
        </w:numPr>
        <w:spacing w:after="0" w:line="240" w:lineRule="auto"/>
        <w:jc w:val="both"/>
      </w:pPr>
    </w:p>
    <w:p w14:paraId="1B7BA810" w14:textId="77777777" w:rsidR="00217904" w:rsidRPr="0005391E" w:rsidRDefault="00217904" w:rsidP="00180D20">
      <w:pPr>
        <w:pStyle w:val="ListParagraph"/>
        <w:spacing w:after="0" w:line="240" w:lineRule="auto"/>
        <w:ind w:left="360"/>
        <w:jc w:val="both"/>
      </w:pPr>
      <w:r w:rsidRPr="0005391E">
        <w:t>Since its launch in February 2018, the Commission has built a broad coalition of partners from across local government, Parliament, business and the public and housing sectors. In May, it began a series of roadshows across the country to gather evidence on the challenges rural and coastal communities are facing</w:t>
      </w:r>
      <w:r w:rsidR="00533A4D">
        <w:t>,</w:t>
      </w:r>
      <w:r w:rsidRPr="0005391E">
        <w:t xml:space="preserve"> and the local policy levers needed to tackle them. </w:t>
      </w:r>
    </w:p>
    <w:p w14:paraId="71EB2B2D" w14:textId="77777777" w:rsidR="00217904" w:rsidRPr="00DD440A" w:rsidRDefault="00217904" w:rsidP="00180D20">
      <w:pPr>
        <w:pStyle w:val="ListParagraph"/>
        <w:numPr>
          <w:ilvl w:val="0"/>
          <w:numId w:val="0"/>
        </w:numPr>
        <w:spacing w:after="0" w:line="240" w:lineRule="auto"/>
        <w:jc w:val="both"/>
      </w:pPr>
    </w:p>
    <w:p w14:paraId="65E4547B" w14:textId="6C9BEED8" w:rsidR="00217904" w:rsidRDefault="00217904" w:rsidP="00180D20">
      <w:pPr>
        <w:pStyle w:val="ListParagraph"/>
        <w:spacing w:after="0" w:line="240" w:lineRule="auto"/>
        <w:ind w:left="360"/>
        <w:jc w:val="both"/>
      </w:pPr>
      <w:r w:rsidRPr="00DD440A">
        <w:t>At</w:t>
      </w:r>
      <w:r>
        <w:t xml:space="preserve"> the</w:t>
      </w:r>
      <w:r w:rsidRPr="00DD440A">
        <w:t xml:space="preserve"> LGA Annual Conference in July 2018, </w:t>
      </w:r>
      <w:r>
        <w:t>the Commission</w:t>
      </w:r>
      <w:r w:rsidRPr="00DD440A">
        <w:t xml:space="preserve"> published an interim report detailing its findings to date. </w:t>
      </w:r>
      <w:hyperlink r:id="rId11" w:history="1">
        <w:r w:rsidRPr="006D1E44">
          <w:rPr>
            <w:rStyle w:val="Hyperlink"/>
          </w:rPr>
          <w:t>‘The Future of Non-Metropolitan England: moving the conversation on’</w:t>
        </w:r>
      </w:hyperlink>
      <w:r w:rsidRPr="00DD440A">
        <w:t xml:space="preserve"> outlines the ‘perfect storm’ of social and demographic challenges facing rural and coastal communities</w:t>
      </w:r>
      <w:r w:rsidR="00951783">
        <w:t xml:space="preserve"> and</w:t>
      </w:r>
      <w:r w:rsidRPr="00DD440A">
        <w:t xml:space="preserve"> </w:t>
      </w:r>
      <w:r w:rsidR="0005687B">
        <w:t>identifies</w:t>
      </w:r>
      <w:r w:rsidR="0005687B" w:rsidRPr="00DD440A">
        <w:t xml:space="preserve"> </w:t>
      </w:r>
      <w:r w:rsidRPr="00DD440A">
        <w:t xml:space="preserve">seven key </w:t>
      </w:r>
      <w:r w:rsidRPr="00667CF3">
        <w:t>challenges whi</w:t>
      </w:r>
      <w:r>
        <w:t>ch local government can address</w:t>
      </w:r>
      <w:r w:rsidR="00427D74">
        <w:t xml:space="preserve"> if given the requisite powers and funding</w:t>
      </w:r>
      <w:r w:rsidR="00AA2F2D">
        <w:t>;</w:t>
      </w:r>
    </w:p>
    <w:p w14:paraId="0389EBB2" w14:textId="77777777" w:rsidR="005C5737" w:rsidRDefault="005C5737" w:rsidP="00180D20">
      <w:pPr>
        <w:pStyle w:val="ListParagraph"/>
        <w:numPr>
          <w:ilvl w:val="0"/>
          <w:numId w:val="0"/>
        </w:numPr>
        <w:spacing w:after="0" w:line="240" w:lineRule="auto"/>
        <w:jc w:val="both"/>
      </w:pPr>
    </w:p>
    <w:p w14:paraId="5D23CC8D" w14:textId="29A06B83" w:rsidR="005C5737" w:rsidRPr="005C5737" w:rsidRDefault="005C5737" w:rsidP="00AA2F2D">
      <w:pPr>
        <w:pStyle w:val="ListParagraph"/>
        <w:numPr>
          <w:ilvl w:val="1"/>
          <w:numId w:val="1"/>
        </w:numPr>
        <w:spacing w:after="0" w:line="240" w:lineRule="auto"/>
        <w:ind w:left="1134" w:hanging="567"/>
        <w:rPr>
          <w:lang w:eastAsia="en-GB"/>
        </w:rPr>
      </w:pPr>
      <w:r w:rsidRPr="005C5737">
        <w:rPr>
          <w:lang w:eastAsia="en-GB"/>
        </w:rPr>
        <w:t>tackling the s</w:t>
      </w:r>
      <w:r w:rsidR="00AA2F2D">
        <w:rPr>
          <w:lang w:eastAsia="en-GB"/>
        </w:rPr>
        <w:t>kills gap;</w:t>
      </w:r>
    </w:p>
    <w:p w14:paraId="0B0CBB2E" w14:textId="38983CBB" w:rsidR="00731A0B" w:rsidRPr="005C5737" w:rsidRDefault="00731A0B" w:rsidP="00AA2F2D">
      <w:pPr>
        <w:pStyle w:val="ListParagraph"/>
        <w:numPr>
          <w:ilvl w:val="1"/>
          <w:numId w:val="1"/>
        </w:numPr>
        <w:spacing w:after="0" w:line="240" w:lineRule="auto"/>
        <w:ind w:left="1134" w:hanging="567"/>
        <w:rPr>
          <w:lang w:eastAsia="en-GB"/>
        </w:rPr>
      </w:pPr>
      <w:r w:rsidRPr="005C5737">
        <w:rPr>
          <w:lang w:eastAsia="en-GB"/>
        </w:rPr>
        <w:t xml:space="preserve">building more </w:t>
      </w:r>
      <w:r w:rsidR="00AA2F2D">
        <w:rPr>
          <w:lang w:eastAsia="en-GB"/>
        </w:rPr>
        <w:t>affordable and suitable housing;</w:t>
      </w:r>
    </w:p>
    <w:p w14:paraId="416B229A" w14:textId="22D97221" w:rsidR="005C5737" w:rsidRPr="005C5737" w:rsidRDefault="005C5737" w:rsidP="00AA2F2D">
      <w:pPr>
        <w:pStyle w:val="ListParagraph"/>
        <w:numPr>
          <w:ilvl w:val="1"/>
          <w:numId w:val="1"/>
        </w:numPr>
        <w:spacing w:after="0" w:line="240" w:lineRule="auto"/>
        <w:ind w:left="1134" w:hanging="567"/>
        <w:rPr>
          <w:lang w:eastAsia="en-GB"/>
        </w:rPr>
      </w:pPr>
      <w:r w:rsidRPr="005C5737">
        <w:rPr>
          <w:lang w:eastAsia="en-GB"/>
        </w:rPr>
        <w:t>catalys</w:t>
      </w:r>
      <w:r w:rsidR="00AA2F2D">
        <w:rPr>
          <w:lang w:eastAsia="en-GB"/>
        </w:rPr>
        <w:t>ing better digital connectivity;</w:t>
      </w:r>
    </w:p>
    <w:p w14:paraId="1E3C2B9A" w14:textId="0490A6E5" w:rsidR="005C5737" w:rsidRPr="005C5737" w:rsidRDefault="005C5737" w:rsidP="00AA2F2D">
      <w:pPr>
        <w:pStyle w:val="ListParagraph"/>
        <w:numPr>
          <w:ilvl w:val="1"/>
          <w:numId w:val="1"/>
        </w:numPr>
        <w:spacing w:after="0" w:line="240" w:lineRule="auto"/>
        <w:ind w:left="1134" w:hanging="567"/>
        <w:rPr>
          <w:lang w:eastAsia="en-GB"/>
        </w:rPr>
      </w:pPr>
      <w:r w:rsidRPr="005C5737">
        <w:rPr>
          <w:lang w:eastAsia="en-GB"/>
        </w:rPr>
        <w:t>providing support services to hel</w:t>
      </w:r>
      <w:r w:rsidR="00AA2F2D">
        <w:rPr>
          <w:lang w:eastAsia="en-GB"/>
        </w:rPr>
        <w:t>p maintain health and wellbeing;</w:t>
      </w:r>
    </w:p>
    <w:p w14:paraId="05616E24" w14:textId="31158EBB" w:rsidR="005C5737" w:rsidRPr="005C5737" w:rsidRDefault="005C5737" w:rsidP="00AA2F2D">
      <w:pPr>
        <w:pStyle w:val="ListParagraph"/>
        <w:numPr>
          <w:ilvl w:val="1"/>
          <w:numId w:val="1"/>
        </w:numPr>
        <w:spacing w:after="0" w:line="240" w:lineRule="auto"/>
        <w:ind w:left="1134" w:hanging="567"/>
        <w:rPr>
          <w:lang w:eastAsia="en-GB"/>
        </w:rPr>
      </w:pPr>
      <w:r w:rsidRPr="005C5737">
        <w:rPr>
          <w:lang w:eastAsia="en-GB"/>
        </w:rPr>
        <w:t>maintaining and building high quality transpo</w:t>
      </w:r>
      <w:r w:rsidR="00AA2F2D">
        <w:rPr>
          <w:lang w:eastAsia="en-GB"/>
        </w:rPr>
        <w:t>rt provision and infrastructure;</w:t>
      </w:r>
    </w:p>
    <w:p w14:paraId="05CB2197" w14:textId="70AC156B" w:rsidR="005C5737" w:rsidRPr="005C5737" w:rsidRDefault="005C5737" w:rsidP="00AA2F2D">
      <w:pPr>
        <w:pStyle w:val="ListParagraph"/>
        <w:numPr>
          <w:ilvl w:val="1"/>
          <w:numId w:val="1"/>
        </w:numPr>
        <w:spacing w:after="0" w:line="240" w:lineRule="auto"/>
        <w:ind w:left="1134" w:hanging="567"/>
        <w:rPr>
          <w:lang w:eastAsia="en-GB"/>
        </w:rPr>
      </w:pPr>
      <w:r w:rsidRPr="005C5737">
        <w:rPr>
          <w:lang w:eastAsia="en-GB"/>
        </w:rPr>
        <w:t>supporting businesses t</w:t>
      </w:r>
      <w:r w:rsidR="00AA2F2D">
        <w:rPr>
          <w:lang w:eastAsia="en-GB"/>
        </w:rPr>
        <w:t>o export and attract investment; and</w:t>
      </w:r>
    </w:p>
    <w:p w14:paraId="5CD44E68" w14:textId="77777777" w:rsidR="005C5737" w:rsidRDefault="005C5737" w:rsidP="00AA2F2D">
      <w:pPr>
        <w:pStyle w:val="ListParagraph"/>
        <w:numPr>
          <w:ilvl w:val="1"/>
          <w:numId w:val="1"/>
        </w:numPr>
        <w:spacing w:after="0" w:line="240" w:lineRule="auto"/>
        <w:ind w:left="1134" w:hanging="567"/>
        <w:rPr>
          <w:lang w:eastAsia="en-GB"/>
        </w:rPr>
      </w:pPr>
      <w:r w:rsidRPr="005C5737">
        <w:rPr>
          <w:lang w:eastAsia="en-GB"/>
        </w:rPr>
        <w:t>increasing productivity and securing inclusive growth.</w:t>
      </w:r>
    </w:p>
    <w:p w14:paraId="57D0E098" w14:textId="77777777" w:rsidR="00217904" w:rsidRDefault="00217904" w:rsidP="00AA2F2D">
      <w:pPr>
        <w:pStyle w:val="ListParagraph"/>
        <w:numPr>
          <w:ilvl w:val="0"/>
          <w:numId w:val="0"/>
        </w:numPr>
        <w:spacing w:after="0" w:line="240" w:lineRule="auto"/>
        <w:ind w:left="1134" w:hanging="567"/>
        <w:jc w:val="both"/>
      </w:pPr>
    </w:p>
    <w:p w14:paraId="14F3EAA9" w14:textId="77777777" w:rsidR="00CA6383" w:rsidRDefault="00217904" w:rsidP="00180D20">
      <w:pPr>
        <w:pStyle w:val="ListParagraph"/>
        <w:spacing w:after="0" w:line="240" w:lineRule="auto"/>
        <w:ind w:left="360"/>
        <w:jc w:val="both"/>
      </w:pPr>
      <w:r w:rsidRPr="00DD440A">
        <w:t xml:space="preserve">As one of the </w:t>
      </w:r>
      <w:r>
        <w:t>LGA’s key C</w:t>
      </w:r>
      <w:r w:rsidRPr="00DD440A">
        <w:t>onference publications</w:t>
      </w:r>
      <w:r>
        <w:t xml:space="preserve">, the report </w:t>
      </w:r>
      <w:r w:rsidR="00BD3EB3">
        <w:t>received</w:t>
      </w:r>
      <w:r w:rsidRPr="00DD440A">
        <w:t xml:space="preserve"> </w:t>
      </w:r>
      <w:r>
        <w:t xml:space="preserve">a </w:t>
      </w:r>
      <w:r w:rsidRPr="00DD440A">
        <w:t>high</w:t>
      </w:r>
      <w:r>
        <w:t xml:space="preserve"> level of</w:t>
      </w:r>
      <w:r w:rsidRPr="00DD440A">
        <w:t xml:space="preserve"> </w:t>
      </w:r>
      <w:r>
        <w:t>attention from delegates</w:t>
      </w:r>
      <w:r w:rsidR="00BD3EB3">
        <w:t xml:space="preserve"> and secured </w:t>
      </w:r>
      <w:r w:rsidRPr="00DD440A">
        <w:t xml:space="preserve">extensive </w:t>
      </w:r>
      <w:r w:rsidR="00CA6383">
        <w:t xml:space="preserve">positive </w:t>
      </w:r>
      <w:r w:rsidRPr="00DD440A">
        <w:t xml:space="preserve">coverage in the </w:t>
      </w:r>
      <w:r w:rsidR="003C2AE0">
        <w:t>national</w:t>
      </w:r>
      <w:r>
        <w:t xml:space="preserve"> </w:t>
      </w:r>
      <w:r w:rsidRPr="00DD440A">
        <w:t>media</w:t>
      </w:r>
      <w:r>
        <w:t xml:space="preserve"> including </w:t>
      </w:r>
      <w:hyperlink r:id="rId12" w:history="1">
        <w:r w:rsidRPr="006D1E44">
          <w:rPr>
            <w:rStyle w:val="Hyperlink"/>
          </w:rPr>
          <w:t>the Daily Telegraph</w:t>
        </w:r>
      </w:hyperlink>
      <w:r w:rsidRPr="006D1E44">
        <w:t xml:space="preserve">, </w:t>
      </w:r>
      <w:hyperlink r:id="rId13" w:history="1">
        <w:r w:rsidRPr="006D1E44">
          <w:rPr>
            <w:rStyle w:val="Hyperlink"/>
          </w:rPr>
          <w:t>the Guardian</w:t>
        </w:r>
      </w:hyperlink>
      <w:r>
        <w:t xml:space="preserve">, </w:t>
      </w:r>
      <w:hyperlink r:id="rId14" w:history="1">
        <w:r w:rsidRPr="006D1E44">
          <w:rPr>
            <w:rStyle w:val="Hyperlink"/>
          </w:rPr>
          <w:t>The Times</w:t>
        </w:r>
      </w:hyperlink>
      <w:r w:rsidRPr="006D1E44">
        <w:t xml:space="preserve"> and </w:t>
      </w:r>
      <w:hyperlink r:id="rId15" w:history="1">
        <w:r w:rsidRPr="006D1E44">
          <w:rPr>
            <w:rStyle w:val="Hyperlink"/>
          </w:rPr>
          <w:t>the Express</w:t>
        </w:r>
      </w:hyperlink>
      <w:r>
        <w:t xml:space="preserve">. </w:t>
      </w:r>
      <w:r w:rsidRPr="006D1E44">
        <w:t xml:space="preserve">Cllr Hawthorne </w:t>
      </w:r>
      <w:r w:rsidRPr="006D1E44">
        <w:lastRenderedPageBreak/>
        <w:t>was also interviewed by Sky News Radio, which supplies news to every commercial radio station in the UK.</w:t>
      </w:r>
      <w:r>
        <w:t xml:space="preserve"> </w:t>
      </w:r>
    </w:p>
    <w:p w14:paraId="1345ADB7" w14:textId="77777777" w:rsidR="00BD61A8" w:rsidRDefault="00BD61A8" w:rsidP="00180D20">
      <w:pPr>
        <w:pStyle w:val="ListParagraph"/>
        <w:numPr>
          <w:ilvl w:val="0"/>
          <w:numId w:val="0"/>
        </w:numPr>
        <w:spacing w:after="0" w:line="240" w:lineRule="auto"/>
        <w:jc w:val="both"/>
      </w:pPr>
    </w:p>
    <w:p w14:paraId="034507E1" w14:textId="4564595E" w:rsidR="00217904" w:rsidRPr="006D1E44" w:rsidRDefault="00217904" w:rsidP="00180D20">
      <w:pPr>
        <w:pStyle w:val="ListParagraph"/>
        <w:spacing w:after="0" w:line="240" w:lineRule="auto"/>
        <w:ind w:left="360"/>
        <w:jc w:val="both"/>
      </w:pPr>
      <w:r>
        <w:t>S</w:t>
      </w:r>
      <w:r w:rsidRPr="006D1E44">
        <w:t xml:space="preserve">ince </w:t>
      </w:r>
      <w:r>
        <w:t>Conference</w:t>
      </w:r>
      <w:r w:rsidR="00C0046A">
        <w:t>,</w:t>
      </w:r>
      <w:r>
        <w:t xml:space="preserve"> the report has </w:t>
      </w:r>
      <w:r w:rsidR="005C5737">
        <w:t>been downloaded</w:t>
      </w:r>
      <w:r w:rsidRPr="006D1E44">
        <w:t xml:space="preserve"> </w:t>
      </w:r>
      <w:r w:rsidR="004D78B8">
        <w:t>almost 500</w:t>
      </w:r>
      <w:r>
        <w:t xml:space="preserve"> </w:t>
      </w:r>
      <w:r w:rsidR="005C5737">
        <w:t>times</w:t>
      </w:r>
      <w:r>
        <w:t xml:space="preserve"> and has also featured in an editorial in </w:t>
      </w:r>
      <w:hyperlink r:id="rId16" w:history="1">
        <w:r w:rsidR="00BD3EB3">
          <w:rPr>
            <w:rStyle w:val="Hyperlink"/>
          </w:rPr>
          <w:t>the Yorkshire Post</w:t>
        </w:r>
      </w:hyperlink>
      <w:r>
        <w:t xml:space="preserve"> by Conservative </w:t>
      </w:r>
      <w:r w:rsidR="007250E4">
        <w:t>Peer Baroness Macintosh.</w:t>
      </w:r>
    </w:p>
    <w:p w14:paraId="0A4C025B" w14:textId="77777777" w:rsidR="00217904" w:rsidRDefault="00217904" w:rsidP="00180D20">
      <w:pPr>
        <w:pStyle w:val="ListParagraph"/>
        <w:numPr>
          <w:ilvl w:val="0"/>
          <w:numId w:val="0"/>
        </w:numPr>
        <w:spacing w:after="0" w:line="240" w:lineRule="auto"/>
        <w:jc w:val="both"/>
      </w:pPr>
    </w:p>
    <w:p w14:paraId="210318B5" w14:textId="72BE19AF" w:rsidR="007250E4" w:rsidRDefault="007250E4" w:rsidP="00180D20">
      <w:pPr>
        <w:pStyle w:val="ListParagraph"/>
        <w:spacing w:after="0" w:line="240" w:lineRule="auto"/>
        <w:ind w:left="360"/>
        <w:jc w:val="both"/>
      </w:pPr>
      <w:r>
        <w:t xml:space="preserve">The Commission’s interim report is the first </w:t>
      </w:r>
      <w:r w:rsidR="00C0046A">
        <w:t xml:space="preserve">major </w:t>
      </w:r>
      <w:r>
        <w:t>milestone in it</w:t>
      </w:r>
      <w:r w:rsidR="00427D74">
        <w:t>s programme of work. It</w:t>
      </w:r>
      <w:r>
        <w:t>s publication,</w:t>
      </w:r>
      <w:r w:rsidR="00217904">
        <w:t xml:space="preserve"> and the attention is has received to date</w:t>
      </w:r>
      <w:r>
        <w:t>,</w:t>
      </w:r>
      <w:r w:rsidR="00217904">
        <w:t xml:space="preserve"> </w:t>
      </w:r>
      <w:r w:rsidR="00CA6383">
        <w:t>provides</w:t>
      </w:r>
      <w:r w:rsidR="00CA6383" w:rsidRPr="00DD440A">
        <w:t xml:space="preserve"> </w:t>
      </w:r>
      <w:r w:rsidR="00217904" w:rsidRPr="00DD440A">
        <w:t xml:space="preserve">a </w:t>
      </w:r>
      <w:r w:rsidR="00247A6A">
        <w:t xml:space="preserve">firm </w:t>
      </w:r>
      <w:r w:rsidR="00217904" w:rsidRPr="00DD440A">
        <w:t>foundation on which to develop the next phase of the Commission</w:t>
      </w:r>
      <w:r w:rsidR="00B92666">
        <w:t>’s</w:t>
      </w:r>
      <w:r w:rsidR="00217904" w:rsidRPr="00DD440A">
        <w:t xml:space="preserve"> </w:t>
      </w:r>
      <w:r w:rsidR="00C0046A">
        <w:t>activity</w:t>
      </w:r>
      <w:r w:rsidR="00217904" w:rsidRPr="00DD440A">
        <w:t xml:space="preserve"> </w:t>
      </w:r>
      <w:r w:rsidR="00B92666">
        <w:t xml:space="preserve">which will culminate in </w:t>
      </w:r>
      <w:r w:rsidR="00217904" w:rsidRPr="00DD440A">
        <w:t>the p</w:t>
      </w:r>
      <w:r w:rsidR="00F019DD">
        <w:t xml:space="preserve">ublication of a final report </w:t>
      </w:r>
      <w:r w:rsidR="005C5737">
        <w:t>in 2019</w:t>
      </w:r>
      <w:r>
        <w:t>.</w:t>
      </w:r>
    </w:p>
    <w:p w14:paraId="0ED79257" w14:textId="77777777" w:rsidR="007250E4" w:rsidRDefault="007250E4" w:rsidP="00BD61A8">
      <w:pPr>
        <w:pStyle w:val="ListParagraph"/>
        <w:numPr>
          <w:ilvl w:val="0"/>
          <w:numId w:val="0"/>
        </w:numPr>
        <w:spacing w:after="0" w:line="240" w:lineRule="auto"/>
        <w:ind w:left="360"/>
        <w:jc w:val="both"/>
      </w:pPr>
    </w:p>
    <w:p w14:paraId="05394790" w14:textId="10D4FF80" w:rsidR="00A41977" w:rsidRDefault="009B1FF2" w:rsidP="00BD61A8">
      <w:pPr>
        <w:pStyle w:val="ListParagraph"/>
        <w:numPr>
          <w:ilvl w:val="0"/>
          <w:numId w:val="0"/>
        </w:numPr>
        <w:spacing w:after="0" w:line="240" w:lineRule="auto"/>
        <w:jc w:val="both"/>
        <w:rPr>
          <w:rStyle w:val="ReportTemplate"/>
        </w:rPr>
      </w:pPr>
      <w:r>
        <w:rPr>
          <w:rStyle w:val="ReportTemplate"/>
          <w:b/>
        </w:rPr>
        <w:t>The</w:t>
      </w:r>
      <w:r w:rsidR="0074122C">
        <w:rPr>
          <w:rStyle w:val="ReportTemplate"/>
          <w:b/>
        </w:rPr>
        <w:t xml:space="preserve"> </w:t>
      </w:r>
      <w:r>
        <w:rPr>
          <w:rStyle w:val="ReportTemplate"/>
          <w:b/>
        </w:rPr>
        <w:t xml:space="preserve">future </w:t>
      </w:r>
      <w:r w:rsidR="00815644">
        <w:rPr>
          <w:rStyle w:val="ReportTemplate"/>
          <w:b/>
        </w:rPr>
        <w:t>focus</w:t>
      </w:r>
      <w:r>
        <w:rPr>
          <w:rStyle w:val="ReportTemplate"/>
          <w:b/>
        </w:rPr>
        <w:t xml:space="preserve"> of the Commission</w:t>
      </w:r>
      <w:r w:rsidR="009823B7">
        <w:rPr>
          <w:rStyle w:val="ReportTemplate"/>
        </w:rPr>
        <w:t xml:space="preserve"> </w:t>
      </w:r>
    </w:p>
    <w:p w14:paraId="017B1258" w14:textId="77777777" w:rsidR="00A41977" w:rsidRDefault="00A41977" w:rsidP="00BD61A8">
      <w:pPr>
        <w:pStyle w:val="ListParagraph"/>
        <w:numPr>
          <w:ilvl w:val="0"/>
          <w:numId w:val="0"/>
        </w:numPr>
        <w:spacing w:after="0" w:line="240" w:lineRule="auto"/>
        <w:jc w:val="both"/>
        <w:rPr>
          <w:rStyle w:val="ReportTemplate"/>
        </w:rPr>
      </w:pPr>
    </w:p>
    <w:p w14:paraId="697B61D4" w14:textId="451FF7F4" w:rsidR="00B1121A" w:rsidRPr="00B1121A" w:rsidRDefault="00B1121A" w:rsidP="00BD61A8">
      <w:pPr>
        <w:pStyle w:val="ListParagraph"/>
        <w:spacing w:after="0" w:line="240" w:lineRule="auto"/>
        <w:ind w:left="357"/>
        <w:jc w:val="both"/>
        <w:rPr>
          <w:rStyle w:val="ReportTemplate"/>
        </w:rPr>
      </w:pPr>
      <w:r w:rsidRPr="00B1121A">
        <w:rPr>
          <w:rStyle w:val="ReportTemplate"/>
        </w:rPr>
        <w:t xml:space="preserve">This first </w:t>
      </w:r>
      <w:r w:rsidR="00247A6A">
        <w:rPr>
          <w:rStyle w:val="ReportTemplate"/>
        </w:rPr>
        <w:t>b</w:t>
      </w:r>
      <w:r w:rsidRPr="00B1121A">
        <w:rPr>
          <w:rStyle w:val="ReportTemplate"/>
        </w:rPr>
        <w:t xml:space="preserve">oard of the 2018/19 political cycle is an opportunity for members to reflect on the activity and achievements of the Commission to date, </w:t>
      </w:r>
      <w:r w:rsidR="0005687B">
        <w:rPr>
          <w:rStyle w:val="ReportTemplate"/>
        </w:rPr>
        <w:t>refresh</w:t>
      </w:r>
      <w:r w:rsidR="0005687B" w:rsidRPr="00B1121A">
        <w:rPr>
          <w:rStyle w:val="ReportTemplate"/>
        </w:rPr>
        <w:t xml:space="preserve"> </w:t>
      </w:r>
      <w:r w:rsidRPr="00B1121A">
        <w:rPr>
          <w:rStyle w:val="ReportTemplate"/>
        </w:rPr>
        <w:t>their overall ambition</w:t>
      </w:r>
      <w:r w:rsidR="00247A6A">
        <w:rPr>
          <w:rStyle w:val="ReportTemplate"/>
        </w:rPr>
        <w:t>s</w:t>
      </w:r>
      <w:r w:rsidRPr="00B1121A">
        <w:rPr>
          <w:rStyle w:val="ReportTemplate"/>
        </w:rPr>
        <w:t xml:space="preserve"> for the Commission and </w:t>
      </w:r>
      <w:r w:rsidR="00247A6A">
        <w:rPr>
          <w:rStyle w:val="ReportTemplate"/>
        </w:rPr>
        <w:t>consider how the</w:t>
      </w:r>
      <w:r w:rsidRPr="00B1121A">
        <w:rPr>
          <w:rStyle w:val="ReportTemplate"/>
        </w:rPr>
        <w:t xml:space="preserve"> final report might </w:t>
      </w:r>
      <w:r w:rsidR="00B5667C">
        <w:rPr>
          <w:rStyle w:val="ReportTemplate"/>
        </w:rPr>
        <w:t>build on the work of the interim report in</w:t>
      </w:r>
      <w:r w:rsidRPr="00B1121A">
        <w:rPr>
          <w:rStyle w:val="ReportTemplate"/>
        </w:rPr>
        <w:t xml:space="preserve"> </w:t>
      </w:r>
      <w:r w:rsidR="00247A6A">
        <w:rPr>
          <w:rStyle w:val="ReportTemplate"/>
        </w:rPr>
        <w:t>support</w:t>
      </w:r>
      <w:r w:rsidR="00247A6A" w:rsidRPr="00B1121A">
        <w:rPr>
          <w:rStyle w:val="ReportTemplate"/>
        </w:rPr>
        <w:t xml:space="preserve"> </w:t>
      </w:r>
      <w:r w:rsidR="000F2BA6">
        <w:rPr>
          <w:rStyle w:val="ReportTemplate"/>
        </w:rPr>
        <w:t xml:space="preserve">of </w:t>
      </w:r>
      <w:r w:rsidR="00247A6A">
        <w:rPr>
          <w:rStyle w:val="ReportTemplate"/>
        </w:rPr>
        <w:t>these</w:t>
      </w:r>
      <w:r w:rsidRPr="00B1121A">
        <w:rPr>
          <w:rStyle w:val="ReportTemplate"/>
        </w:rPr>
        <w:t>.</w:t>
      </w:r>
    </w:p>
    <w:p w14:paraId="3D64F422" w14:textId="77777777" w:rsidR="00DF1BE5" w:rsidRDefault="00DF1BE5" w:rsidP="00BD61A8">
      <w:pPr>
        <w:pStyle w:val="ListParagraph"/>
        <w:numPr>
          <w:ilvl w:val="0"/>
          <w:numId w:val="0"/>
        </w:numPr>
        <w:spacing w:after="0" w:line="240" w:lineRule="auto"/>
        <w:ind w:left="357"/>
        <w:jc w:val="both"/>
        <w:rPr>
          <w:rStyle w:val="ReportTemplate"/>
        </w:rPr>
      </w:pPr>
    </w:p>
    <w:p w14:paraId="1BB561C0" w14:textId="23465631" w:rsidR="00A113DB" w:rsidRDefault="00247A6A" w:rsidP="00BD61A8">
      <w:pPr>
        <w:pStyle w:val="ListParagraph"/>
        <w:spacing w:after="0" w:line="240" w:lineRule="auto"/>
        <w:ind w:left="357"/>
        <w:jc w:val="both"/>
        <w:rPr>
          <w:rStyle w:val="ReportTemplate"/>
        </w:rPr>
      </w:pPr>
      <w:r>
        <w:rPr>
          <w:rStyle w:val="ReportTemplate"/>
        </w:rPr>
        <w:t>T</w:t>
      </w:r>
      <w:r w:rsidR="005C5737">
        <w:rPr>
          <w:rStyle w:val="ReportTemplate"/>
        </w:rPr>
        <w:t xml:space="preserve">he Commission’s interim report </w:t>
      </w:r>
      <w:r w:rsidR="006D3F4F">
        <w:rPr>
          <w:rStyle w:val="ReportTemplate"/>
        </w:rPr>
        <w:t>place</w:t>
      </w:r>
      <w:r w:rsidR="005515A7">
        <w:rPr>
          <w:rStyle w:val="ReportTemplate"/>
        </w:rPr>
        <w:t>s</w:t>
      </w:r>
      <w:r w:rsidR="00AA7F61">
        <w:rPr>
          <w:rStyle w:val="ReportTemplate"/>
        </w:rPr>
        <w:t xml:space="preserve"> </w:t>
      </w:r>
      <w:r w:rsidR="00B5667C">
        <w:rPr>
          <w:rStyle w:val="ReportTemplate"/>
        </w:rPr>
        <w:t xml:space="preserve">firmly </w:t>
      </w:r>
      <w:r w:rsidR="00AA7F61">
        <w:rPr>
          <w:rStyle w:val="ReportTemplate"/>
        </w:rPr>
        <w:t xml:space="preserve">on record </w:t>
      </w:r>
      <w:r w:rsidR="006D3F4F">
        <w:rPr>
          <w:rStyle w:val="ReportTemplate"/>
        </w:rPr>
        <w:t xml:space="preserve">the </w:t>
      </w:r>
      <w:r w:rsidR="00F019DD">
        <w:rPr>
          <w:rStyle w:val="ReportTemplate"/>
        </w:rPr>
        <w:t xml:space="preserve">challenges and </w:t>
      </w:r>
      <w:r w:rsidR="00AA7F61">
        <w:rPr>
          <w:rStyle w:val="ReportTemplate"/>
        </w:rPr>
        <w:t>opportunities facing non-metropolitan England</w:t>
      </w:r>
      <w:r w:rsidR="00A113DB">
        <w:rPr>
          <w:rStyle w:val="ReportTemplate"/>
        </w:rPr>
        <w:t xml:space="preserve"> post-Brexit</w:t>
      </w:r>
      <w:r w:rsidR="00FB1FEC">
        <w:rPr>
          <w:rStyle w:val="ReportTemplate"/>
        </w:rPr>
        <w:t>,</w:t>
      </w:r>
      <w:r w:rsidR="00A113DB">
        <w:rPr>
          <w:rStyle w:val="ReportTemplate"/>
        </w:rPr>
        <w:t xml:space="preserve"> spanning seven key policy themes</w:t>
      </w:r>
      <w:r w:rsidR="00FB1FEC">
        <w:rPr>
          <w:rStyle w:val="ReportTemplate"/>
        </w:rPr>
        <w:t xml:space="preserve"> across the</w:t>
      </w:r>
      <w:r w:rsidR="00A113DB">
        <w:rPr>
          <w:rStyle w:val="ReportTemplate"/>
        </w:rPr>
        <w:t xml:space="preserve"> remits of several LGA Boards. </w:t>
      </w:r>
      <w:r w:rsidR="00A723F2">
        <w:rPr>
          <w:rStyle w:val="ReportTemplate"/>
        </w:rPr>
        <w:t xml:space="preserve">In </w:t>
      </w:r>
      <w:r w:rsidR="00A113DB">
        <w:rPr>
          <w:rStyle w:val="ReportTemplate"/>
        </w:rPr>
        <w:t>adopting this</w:t>
      </w:r>
      <w:r w:rsidR="00776692">
        <w:rPr>
          <w:rStyle w:val="ReportTemplate"/>
        </w:rPr>
        <w:t xml:space="preserve"> high-level strategic</w:t>
      </w:r>
      <w:r>
        <w:rPr>
          <w:rStyle w:val="ReportTemplate"/>
        </w:rPr>
        <w:t xml:space="preserve"> </w:t>
      </w:r>
      <w:r w:rsidR="00776692">
        <w:rPr>
          <w:rStyle w:val="ReportTemplate"/>
        </w:rPr>
        <w:t>perspective</w:t>
      </w:r>
      <w:r w:rsidR="001D1026">
        <w:rPr>
          <w:rStyle w:val="ReportTemplate"/>
        </w:rPr>
        <w:t xml:space="preserve"> </w:t>
      </w:r>
      <w:r w:rsidR="005515A7">
        <w:rPr>
          <w:rStyle w:val="ReportTemplate"/>
        </w:rPr>
        <w:t>it</w:t>
      </w:r>
      <w:r w:rsidR="00776692">
        <w:rPr>
          <w:rStyle w:val="ReportTemplate"/>
        </w:rPr>
        <w:t xml:space="preserve"> provide</w:t>
      </w:r>
      <w:r w:rsidR="00640484">
        <w:rPr>
          <w:rStyle w:val="ReportTemplate"/>
        </w:rPr>
        <w:t>s</w:t>
      </w:r>
      <w:r w:rsidR="00776692">
        <w:rPr>
          <w:rStyle w:val="ReportTemplate"/>
        </w:rPr>
        <w:t xml:space="preserve"> a clear sense of the expansive and interrelated concerns </w:t>
      </w:r>
      <w:r w:rsidR="0005687B">
        <w:rPr>
          <w:rStyle w:val="ReportTemplate"/>
        </w:rPr>
        <w:t>facing</w:t>
      </w:r>
      <w:r w:rsidR="00DF1BE5">
        <w:rPr>
          <w:rStyle w:val="ReportTemplate"/>
        </w:rPr>
        <w:t xml:space="preserve"> non-metropolitan </w:t>
      </w:r>
      <w:r w:rsidR="00776692">
        <w:rPr>
          <w:rStyle w:val="ReportTemplate"/>
        </w:rPr>
        <w:t>communities</w:t>
      </w:r>
      <w:r w:rsidR="0005687B">
        <w:rPr>
          <w:rStyle w:val="ReportTemplate"/>
        </w:rPr>
        <w:t xml:space="preserve">, </w:t>
      </w:r>
      <w:r w:rsidR="00640484">
        <w:rPr>
          <w:rStyle w:val="ReportTemplate"/>
        </w:rPr>
        <w:t xml:space="preserve">has successfully gained </w:t>
      </w:r>
      <w:r w:rsidR="00776692">
        <w:rPr>
          <w:rStyle w:val="ReportTemplate"/>
        </w:rPr>
        <w:t>traction with nati</w:t>
      </w:r>
      <w:r w:rsidR="003D4D41">
        <w:rPr>
          <w:rStyle w:val="ReportTemplate"/>
        </w:rPr>
        <w:t>onal stakeholders and the press</w:t>
      </w:r>
      <w:r w:rsidR="00A723F2">
        <w:rPr>
          <w:rStyle w:val="ReportTemplate"/>
        </w:rPr>
        <w:t>,</w:t>
      </w:r>
      <w:r w:rsidR="00640484">
        <w:rPr>
          <w:rStyle w:val="ReportTemplate"/>
        </w:rPr>
        <w:t xml:space="preserve"> and will remain a centrepiece of the Commission’s work </w:t>
      </w:r>
      <w:r w:rsidR="00A723F2">
        <w:rPr>
          <w:rStyle w:val="ReportTemplate"/>
        </w:rPr>
        <w:t>over the coming political cycle</w:t>
      </w:r>
      <w:r w:rsidR="00640484">
        <w:rPr>
          <w:rStyle w:val="ReportTemplate"/>
        </w:rPr>
        <w:t>.</w:t>
      </w:r>
    </w:p>
    <w:p w14:paraId="2DDCF5CF" w14:textId="77777777" w:rsidR="00A113DB" w:rsidRDefault="00A113DB" w:rsidP="00BD61A8">
      <w:pPr>
        <w:pStyle w:val="ListParagraph"/>
        <w:numPr>
          <w:ilvl w:val="0"/>
          <w:numId w:val="0"/>
        </w:numPr>
        <w:spacing w:after="0" w:line="240" w:lineRule="auto"/>
        <w:ind w:left="357"/>
        <w:jc w:val="both"/>
        <w:rPr>
          <w:rStyle w:val="ReportTemplate"/>
        </w:rPr>
      </w:pPr>
    </w:p>
    <w:p w14:paraId="43081521" w14:textId="16B18EF3" w:rsidR="009A1DDD" w:rsidRDefault="007954BB" w:rsidP="009A1DDD">
      <w:pPr>
        <w:pStyle w:val="ListParagraph"/>
        <w:spacing w:after="0" w:line="240" w:lineRule="auto"/>
        <w:ind w:left="357"/>
        <w:jc w:val="both"/>
      </w:pPr>
      <w:r>
        <w:t>T</w:t>
      </w:r>
      <w:r w:rsidRPr="00217904">
        <w:t>he publication of the Commission’s final report</w:t>
      </w:r>
      <w:r>
        <w:t xml:space="preserve"> </w:t>
      </w:r>
      <w:r w:rsidR="00F2363F">
        <w:t xml:space="preserve">is </w:t>
      </w:r>
      <w:r w:rsidR="00A113DB">
        <w:t xml:space="preserve">now </w:t>
      </w:r>
      <w:r w:rsidR="00F2363F">
        <w:t xml:space="preserve">an opportunity </w:t>
      </w:r>
      <w:r w:rsidR="0098546A">
        <w:t xml:space="preserve">for </w:t>
      </w:r>
      <w:r w:rsidR="00FB1FEC">
        <w:t xml:space="preserve">members </w:t>
      </w:r>
      <w:r w:rsidR="0098546A">
        <w:t xml:space="preserve">to </w:t>
      </w:r>
      <w:r w:rsidR="009A1DDD">
        <w:t xml:space="preserve">undertake fresh research and develop new thinking on behalf of the sector in policy areas of importance to non-metropolitan councils, and on which it has the direct remit to engage </w:t>
      </w:r>
      <w:r w:rsidR="00A113DB">
        <w:t>Government and other key stakeholders in the aftermath of Brexit</w:t>
      </w:r>
      <w:r w:rsidR="009A1DDD">
        <w:t xml:space="preserve"> and in the </w:t>
      </w:r>
      <w:r w:rsidR="00025682">
        <w:t>coming</w:t>
      </w:r>
      <w:r w:rsidR="009A1DDD">
        <w:t xml:space="preserve"> years. </w:t>
      </w:r>
      <w:r w:rsidR="00A723F2">
        <w:t xml:space="preserve">To this end, </w:t>
      </w:r>
      <w:r w:rsidR="00363E9A">
        <w:t>officers</w:t>
      </w:r>
      <w:r w:rsidR="00A723F2" w:rsidRPr="00363E9A">
        <w:t xml:space="preserve"> </w:t>
      </w:r>
      <w:r w:rsidR="009A1DDD" w:rsidRPr="00363E9A">
        <w:t>hav</w:t>
      </w:r>
      <w:r w:rsidR="009A1DDD">
        <w:t xml:space="preserve">e </w:t>
      </w:r>
      <w:r w:rsidR="005F0F69">
        <w:t>set out</w:t>
      </w:r>
      <w:r w:rsidR="00B1121A">
        <w:t xml:space="preserve"> </w:t>
      </w:r>
      <w:r w:rsidR="009A1DDD">
        <w:t>four areas which it is suggested the board dedicates the capacity and resource available to the Commission</w:t>
      </w:r>
      <w:r w:rsidR="00C27608">
        <w:t xml:space="preserve"> in the coming year</w:t>
      </w:r>
      <w:r w:rsidR="009A1DDD">
        <w:t>.</w:t>
      </w:r>
    </w:p>
    <w:p w14:paraId="281F66C3" w14:textId="77777777" w:rsidR="009A1DDD" w:rsidRDefault="009A1DDD" w:rsidP="009A1DDD">
      <w:pPr>
        <w:pStyle w:val="ListParagraph"/>
        <w:numPr>
          <w:ilvl w:val="0"/>
          <w:numId w:val="0"/>
        </w:numPr>
        <w:spacing w:after="0" w:line="240" w:lineRule="auto"/>
        <w:ind w:left="357"/>
        <w:jc w:val="both"/>
      </w:pPr>
    </w:p>
    <w:p w14:paraId="15F9B554" w14:textId="25E315C7" w:rsidR="0015644B" w:rsidRPr="0015644B" w:rsidRDefault="00F21DA9" w:rsidP="00180D20">
      <w:pPr>
        <w:spacing w:after="0" w:line="240" w:lineRule="auto"/>
        <w:ind w:left="363" w:firstLine="0"/>
        <w:jc w:val="both"/>
      </w:pPr>
      <w:r w:rsidRPr="0015644B">
        <w:rPr>
          <w:u w:val="single"/>
        </w:rPr>
        <w:t>Areas to</w:t>
      </w:r>
      <w:r w:rsidR="001F6F0C" w:rsidRPr="0015644B">
        <w:rPr>
          <w:u w:val="single"/>
        </w:rPr>
        <w:t xml:space="preserve"> actively develop</w:t>
      </w:r>
    </w:p>
    <w:p w14:paraId="5A336C17" w14:textId="77777777" w:rsidR="0015644B" w:rsidRDefault="0015644B" w:rsidP="0015644B">
      <w:pPr>
        <w:pStyle w:val="ListParagraph"/>
        <w:numPr>
          <w:ilvl w:val="0"/>
          <w:numId w:val="0"/>
        </w:numPr>
        <w:spacing w:after="0" w:line="240" w:lineRule="auto"/>
        <w:ind w:left="357"/>
        <w:jc w:val="both"/>
      </w:pPr>
    </w:p>
    <w:p w14:paraId="45BB9F27" w14:textId="34C5D10D" w:rsidR="0015644B" w:rsidRDefault="00F21DA9" w:rsidP="00AA2F2D">
      <w:pPr>
        <w:pStyle w:val="ListParagraph"/>
        <w:numPr>
          <w:ilvl w:val="1"/>
          <w:numId w:val="1"/>
        </w:numPr>
        <w:spacing w:after="0" w:line="240" w:lineRule="auto"/>
        <w:ind w:left="1134" w:hanging="567"/>
      </w:pPr>
      <w:r w:rsidRPr="0015644B">
        <w:rPr>
          <w:b/>
        </w:rPr>
        <w:t>The Industrial Strategy</w:t>
      </w:r>
      <w:r>
        <w:t xml:space="preserve"> </w:t>
      </w:r>
      <w:r w:rsidR="001F6F0C">
        <w:t>–</w:t>
      </w:r>
      <w:r w:rsidR="009F7869">
        <w:t xml:space="preserve"> </w:t>
      </w:r>
      <w:r w:rsidR="001F6F0C">
        <w:t xml:space="preserve">The Government’s announcement </w:t>
      </w:r>
      <w:r w:rsidR="00E32769">
        <w:t xml:space="preserve">that </w:t>
      </w:r>
      <w:r w:rsidR="001F6F0C">
        <w:t>it will agree Local Industrial Strategies with all areas by early 2020</w:t>
      </w:r>
      <w:r w:rsidR="000357EF">
        <w:t xml:space="preserve">, and the inclusion of non-metropolitan areas in the recently announced ‘second wave’ </w:t>
      </w:r>
      <w:r w:rsidR="00FB1FEC">
        <w:t>which will be developed</w:t>
      </w:r>
      <w:r w:rsidR="0083456F">
        <w:t>,</w:t>
      </w:r>
      <w:r w:rsidR="00FB1FEC">
        <w:t xml:space="preserve"> </w:t>
      </w:r>
      <w:r w:rsidR="000357EF">
        <w:t>o</w:t>
      </w:r>
      <w:r w:rsidR="001F6F0C">
        <w:t xml:space="preserve">ffers the Commission an opportunity to </w:t>
      </w:r>
      <w:r w:rsidR="00FB1FEC">
        <w:t>consider</w:t>
      </w:r>
      <w:r w:rsidR="000357EF">
        <w:t xml:space="preserve"> how Local Industrial Strategies will </w:t>
      </w:r>
      <w:r w:rsidR="0083456F">
        <w:t xml:space="preserve">best </w:t>
      </w:r>
      <w:r w:rsidR="000357EF">
        <w:t xml:space="preserve">work in </w:t>
      </w:r>
      <w:r w:rsidR="003D4D41">
        <w:t xml:space="preserve">the </w:t>
      </w:r>
      <w:r w:rsidR="00FB1FEC">
        <w:t>context</w:t>
      </w:r>
      <w:r w:rsidR="003D4D41">
        <w:t xml:space="preserve"> of rural and coastal areas</w:t>
      </w:r>
      <w:r w:rsidR="00FB1FEC">
        <w:t xml:space="preserve">. </w:t>
      </w:r>
      <w:r w:rsidR="0083456F">
        <w:t xml:space="preserve">The </w:t>
      </w:r>
      <w:r w:rsidR="00472735">
        <w:t>activity</w:t>
      </w:r>
      <w:r w:rsidR="0083456F">
        <w:t xml:space="preserve"> the</w:t>
      </w:r>
      <w:r w:rsidR="00FB1FEC">
        <w:t xml:space="preserve"> Board will </w:t>
      </w:r>
      <w:r w:rsidR="0083456F">
        <w:t>undertake in this area, as set out in a separate paper, will help inform the work of the Commission</w:t>
      </w:r>
      <w:r w:rsidR="00472735">
        <w:t xml:space="preserve"> and allow officers to engage</w:t>
      </w:r>
      <w:r w:rsidR="0083456F">
        <w:t xml:space="preserve"> with non-metropolitan areas developing a strategy in the coming </w:t>
      </w:r>
      <w:r w:rsidR="00A723F2">
        <w:t>months.</w:t>
      </w:r>
      <w:r w:rsidR="001D6138">
        <w:t xml:space="preserve"> In turn, this will help the Commission set out </w:t>
      </w:r>
      <w:r w:rsidR="001676B1">
        <w:t xml:space="preserve">a series of </w:t>
      </w:r>
      <w:r w:rsidR="001D6138">
        <w:t xml:space="preserve">recommendations for those areas </w:t>
      </w:r>
      <w:r w:rsidR="0015644B">
        <w:t xml:space="preserve">that are yet to </w:t>
      </w:r>
      <w:r w:rsidR="00F532BA">
        <w:t>develop</w:t>
      </w:r>
      <w:r w:rsidR="0015644B">
        <w:t xml:space="preserve"> a Local Industrial Strategy</w:t>
      </w:r>
      <w:r w:rsidR="001D6138">
        <w:t xml:space="preserve"> by the </w:t>
      </w:r>
      <w:r w:rsidR="00F532BA">
        <w:t xml:space="preserve">time of the </w:t>
      </w:r>
      <w:r w:rsidR="001D6138">
        <w:t xml:space="preserve">publication of the </w:t>
      </w:r>
      <w:r w:rsidR="00F532BA">
        <w:t xml:space="preserve">Commission’s </w:t>
      </w:r>
      <w:r w:rsidR="001D6138">
        <w:t>final report</w:t>
      </w:r>
    </w:p>
    <w:p w14:paraId="796B37FC" w14:textId="77777777" w:rsidR="0015644B" w:rsidRDefault="0015644B" w:rsidP="00AA2F2D">
      <w:pPr>
        <w:pStyle w:val="ListParagraph"/>
        <w:numPr>
          <w:ilvl w:val="0"/>
          <w:numId w:val="0"/>
        </w:numPr>
        <w:spacing w:after="0" w:line="240" w:lineRule="auto"/>
        <w:ind w:left="1724" w:hanging="567"/>
      </w:pPr>
    </w:p>
    <w:p w14:paraId="7267FD23" w14:textId="101A05A8" w:rsidR="003667E0" w:rsidRDefault="00DE2D5E" w:rsidP="00AA2F2D">
      <w:pPr>
        <w:pStyle w:val="ListParagraph"/>
        <w:numPr>
          <w:ilvl w:val="1"/>
          <w:numId w:val="1"/>
        </w:numPr>
        <w:spacing w:after="0" w:line="240" w:lineRule="auto"/>
        <w:ind w:left="1134" w:hanging="567"/>
      </w:pPr>
      <w:r w:rsidRPr="0015644B">
        <w:rPr>
          <w:b/>
        </w:rPr>
        <w:t>Reform of the Common Agricultural Policy</w:t>
      </w:r>
      <w:r w:rsidR="009604AE" w:rsidRPr="0015644B">
        <w:rPr>
          <w:b/>
        </w:rPr>
        <w:t xml:space="preserve"> </w:t>
      </w:r>
      <w:r>
        <w:t>–</w:t>
      </w:r>
      <w:r w:rsidR="001D6138">
        <w:t xml:space="preserve"> </w:t>
      </w:r>
      <w:r w:rsidR="009604AE">
        <w:t xml:space="preserve">It is suggested officers begin to scope out a piece of research </w:t>
      </w:r>
      <w:r w:rsidR="001676B1">
        <w:t xml:space="preserve">which will </w:t>
      </w:r>
      <w:r w:rsidR="009604AE">
        <w:t>explore</w:t>
      </w:r>
      <w:r w:rsidR="009604AE" w:rsidRPr="00180D20">
        <w:t xml:space="preserve"> the future of </w:t>
      </w:r>
      <w:r w:rsidR="009604AE">
        <w:t>funding in non-metropolitan areas</w:t>
      </w:r>
      <w:r w:rsidR="00697849">
        <w:t>, looking in particular at options for</w:t>
      </w:r>
      <w:r w:rsidR="009604AE">
        <w:t xml:space="preserve"> successor arrangements </w:t>
      </w:r>
      <w:r w:rsidR="001676B1">
        <w:t xml:space="preserve">to </w:t>
      </w:r>
      <w:r w:rsidR="001676B1">
        <w:lastRenderedPageBreak/>
        <w:t>the</w:t>
      </w:r>
      <w:r w:rsidR="009604AE">
        <w:t xml:space="preserve"> Common Agricultural Policy </w:t>
      </w:r>
      <w:r w:rsidR="00697849">
        <w:t xml:space="preserve">and how they might </w:t>
      </w:r>
      <w:r w:rsidR="001676B1">
        <w:t>integrate</w:t>
      </w:r>
      <w:r w:rsidR="009604AE">
        <w:t xml:space="preserve"> into the new </w:t>
      </w:r>
      <w:r w:rsidR="001676B1">
        <w:t xml:space="preserve">growth funding landscape, </w:t>
      </w:r>
      <w:r w:rsidR="009604AE">
        <w:t>post-Brexit.</w:t>
      </w:r>
      <w:r w:rsidR="001D6138">
        <w:t xml:space="preserve"> </w:t>
      </w:r>
    </w:p>
    <w:p w14:paraId="7E6582E0" w14:textId="77777777" w:rsidR="003667E0" w:rsidRDefault="003667E0" w:rsidP="00BD61A8">
      <w:pPr>
        <w:pStyle w:val="ListParagraph"/>
        <w:numPr>
          <w:ilvl w:val="0"/>
          <w:numId w:val="0"/>
        </w:numPr>
        <w:spacing w:after="0" w:line="240" w:lineRule="auto"/>
        <w:ind w:left="792"/>
        <w:jc w:val="both"/>
      </w:pPr>
    </w:p>
    <w:p w14:paraId="4D979595" w14:textId="2AC34B1A" w:rsidR="00DE2D5E" w:rsidRPr="00DE2D5E" w:rsidRDefault="001F6F0C" w:rsidP="00AA2F2D">
      <w:pPr>
        <w:pStyle w:val="ListParagraph"/>
        <w:numPr>
          <w:ilvl w:val="1"/>
          <w:numId w:val="1"/>
        </w:numPr>
        <w:spacing w:after="0" w:line="240" w:lineRule="auto"/>
        <w:ind w:left="1134" w:hanging="567"/>
      </w:pPr>
      <w:r w:rsidRPr="003667E0">
        <w:rPr>
          <w:b/>
        </w:rPr>
        <w:t>Digital connectivity</w:t>
      </w:r>
      <w:r w:rsidR="009F7869">
        <w:t xml:space="preserve"> – </w:t>
      </w:r>
      <w:r w:rsidR="00DE2D5E" w:rsidRPr="00DE2D5E">
        <w:t>With welcome progress made on the Commission’s broadband asks, including the Government’s recent decision to consult on mandating fibre to the premises for all new builds, the Commission</w:t>
      </w:r>
      <w:r w:rsidR="00DE2D5E">
        <w:t xml:space="preserve"> could</w:t>
      </w:r>
      <w:r w:rsidR="00DE2D5E" w:rsidRPr="00DE2D5E">
        <w:t xml:space="preserve"> sharpen its focus on mobile connectivity coverage in rural and coastal areas. With support from the Rural Digital Connectivity</w:t>
      </w:r>
      <w:r w:rsidR="00DE2D5E">
        <w:t xml:space="preserve"> Working Group</w:t>
      </w:r>
      <w:r w:rsidR="0083456F">
        <w:t>,</w:t>
      </w:r>
      <w:r w:rsidR="00DE2D5E">
        <w:t xml:space="preserve"> </w:t>
      </w:r>
      <w:r w:rsidR="00DE2D5E" w:rsidRPr="00DE2D5E">
        <w:t xml:space="preserve">a survey of councils </w:t>
      </w:r>
      <w:r w:rsidR="00DE2D5E">
        <w:t>could be undertaken to</w:t>
      </w:r>
      <w:r w:rsidR="00DE2D5E" w:rsidRPr="00DE2D5E">
        <w:t xml:space="preserve"> understand the support they need in this area to help</w:t>
      </w:r>
      <w:r w:rsidR="00DE2D5E">
        <w:t xml:space="preserve"> catalyse further connectivity. A</w:t>
      </w:r>
      <w:r w:rsidR="00DE2D5E" w:rsidRPr="00DE2D5E">
        <w:t xml:space="preserve"> representative from the Department for Digital, Culture, Media and Sport </w:t>
      </w:r>
      <w:r w:rsidR="001D1026">
        <w:t xml:space="preserve">or Sharon White, Chief Executive from Ofcom, </w:t>
      </w:r>
      <w:r w:rsidR="0083456F">
        <w:t xml:space="preserve">could also be invited </w:t>
      </w:r>
      <w:r w:rsidR="00DE2D5E" w:rsidRPr="00DE2D5E">
        <w:t>to the January Board to discuss the findings of the survey.</w:t>
      </w:r>
    </w:p>
    <w:p w14:paraId="342017CE" w14:textId="77777777" w:rsidR="00DE2D5E" w:rsidRDefault="00DE2D5E" w:rsidP="00BD61A8">
      <w:pPr>
        <w:pStyle w:val="ListParagraph"/>
        <w:numPr>
          <w:ilvl w:val="0"/>
          <w:numId w:val="0"/>
        </w:numPr>
        <w:spacing w:after="0" w:line="240" w:lineRule="auto"/>
        <w:ind w:left="792"/>
        <w:jc w:val="both"/>
      </w:pPr>
    </w:p>
    <w:p w14:paraId="09BE22E4" w14:textId="77777777" w:rsidR="0015644B" w:rsidRDefault="00DE2D5E" w:rsidP="00AA2F2D">
      <w:pPr>
        <w:pStyle w:val="ListParagraph"/>
        <w:numPr>
          <w:ilvl w:val="1"/>
          <w:numId w:val="1"/>
        </w:numPr>
        <w:spacing w:after="0" w:line="240" w:lineRule="auto"/>
        <w:ind w:left="1134" w:hanging="567"/>
      </w:pPr>
      <w:r w:rsidRPr="00DE2D5E">
        <w:rPr>
          <w:b/>
        </w:rPr>
        <w:t>Trade and international investment</w:t>
      </w:r>
      <w:r>
        <w:t xml:space="preserve"> – Finally, the Board </w:t>
      </w:r>
      <w:r w:rsidR="002543CC">
        <w:t>h</w:t>
      </w:r>
      <w:r>
        <w:t>as led o</w:t>
      </w:r>
      <w:r w:rsidR="0083456F">
        <w:t>n the LGA’s work to date on how to strengthen the</w:t>
      </w:r>
      <w:r>
        <w:t xml:space="preserve"> sub-national </w:t>
      </w:r>
      <w:r w:rsidR="0083456F">
        <w:t>trade</w:t>
      </w:r>
      <w:r>
        <w:t xml:space="preserve"> and investment </w:t>
      </w:r>
      <w:r w:rsidR="003667E0">
        <w:t xml:space="preserve">support </w:t>
      </w:r>
      <w:r w:rsidR="0083456F">
        <w:t>framework in England.</w:t>
      </w:r>
      <w:r>
        <w:t xml:space="preserve"> </w:t>
      </w:r>
      <w:r w:rsidR="003667E0">
        <w:t>The final report is an opportunity to further develop</w:t>
      </w:r>
      <w:r w:rsidR="002543CC">
        <w:t xml:space="preserve"> proposals on</w:t>
      </w:r>
      <w:r w:rsidR="003667E0">
        <w:t xml:space="preserve"> how the existing sub-national trade and investment </w:t>
      </w:r>
      <w:r w:rsidR="0083456F">
        <w:t>framework</w:t>
      </w:r>
      <w:r w:rsidR="003667E0">
        <w:t xml:space="preserve"> </w:t>
      </w:r>
      <w:r w:rsidR="0083456F">
        <w:t>could</w:t>
      </w:r>
      <w:r w:rsidR="003667E0">
        <w:t xml:space="preserve"> be strengthened to support local businesses export and attract investment</w:t>
      </w:r>
      <w:r w:rsidR="003D4D41">
        <w:t>, especially the SMEs and micro-businesses which dominate the economy of non-metropolitan areas</w:t>
      </w:r>
      <w:r w:rsidR="003667E0">
        <w:t>. This will be aided by the s</w:t>
      </w:r>
      <w:r>
        <w:t xml:space="preserve">urvey of councils </w:t>
      </w:r>
      <w:r w:rsidR="003667E0">
        <w:t xml:space="preserve">members have commissioned </w:t>
      </w:r>
      <w:r>
        <w:t>on the role of local areas in encouraging exports and establishing international links</w:t>
      </w:r>
      <w:r w:rsidR="0083456F">
        <w:t xml:space="preserve">. It is also </w:t>
      </w:r>
      <w:r>
        <w:t xml:space="preserve">proposed </w:t>
      </w:r>
      <w:r w:rsidR="0083456F">
        <w:t>that a</w:t>
      </w:r>
      <w:r>
        <w:t xml:space="preserve"> representative from the Department for International Trade </w:t>
      </w:r>
      <w:r w:rsidR="0083456F">
        <w:t>be invited to</w:t>
      </w:r>
      <w:r>
        <w:t xml:space="preserve"> the November Boar</w:t>
      </w:r>
      <w:r w:rsidR="0083456F">
        <w:t>d to discuss the findings.</w:t>
      </w:r>
    </w:p>
    <w:p w14:paraId="534D9BD1" w14:textId="77777777" w:rsidR="0015644B" w:rsidRDefault="0015644B" w:rsidP="00180D20">
      <w:pPr>
        <w:pStyle w:val="ListParagraph"/>
        <w:numPr>
          <w:ilvl w:val="0"/>
          <w:numId w:val="0"/>
        </w:numPr>
        <w:spacing w:after="0" w:line="240" w:lineRule="auto"/>
        <w:ind w:left="1155"/>
        <w:jc w:val="both"/>
      </w:pPr>
    </w:p>
    <w:p w14:paraId="61715885" w14:textId="77777777" w:rsidR="0015644B" w:rsidRPr="007A2E29" w:rsidRDefault="003667E0" w:rsidP="007A2E29">
      <w:pPr>
        <w:spacing w:after="0" w:line="240" w:lineRule="auto"/>
        <w:ind w:left="723" w:hanging="360"/>
        <w:rPr>
          <w:u w:val="single"/>
        </w:rPr>
      </w:pPr>
      <w:r w:rsidRPr="007A2E29">
        <w:rPr>
          <w:u w:val="single"/>
        </w:rPr>
        <w:t>Policy areas to keep a watching brief</w:t>
      </w:r>
    </w:p>
    <w:p w14:paraId="5A78D008" w14:textId="77777777" w:rsidR="0015644B" w:rsidRDefault="0015644B" w:rsidP="00180D20">
      <w:pPr>
        <w:pStyle w:val="ListParagraph"/>
        <w:numPr>
          <w:ilvl w:val="0"/>
          <w:numId w:val="0"/>
        </w:numPr>
        <w:spacing w:after="0" w:line="240" w:lineRule="auto"/>
        <w:ind w:left="720"/>
      </w:pPr>
    </w:p>
    <w:p w14:paraId="53CE7BE8" w14:textId="1D21FFCD" w:rsidR="003667E0" w:rsidRPr="0015644B" w:rsidRDefault="000357EF" w:rsidP="00180D20">
      <w:pPr>
        <w:pStyle w:val="ListParagraph"/>
        <w:spacing w:after="0" w:line="240" w:lineRule="auto"/>
      </w:pPr>
      <w:r>
        <w:t xml:space="preserve">It is suggested the </w:t>
      </w:r>
      <w:r w:rsidR="0066268B">
        <w:t>Commission</w:t>
      </w:r>
      <w:r>
        <w:t xml:space="preserve"> maintains a </w:t>
      </w:r>
      <w:r w:rsidR="00F21DA9">
        <w:t>watching brief</w:t>
      </w:r>
      <w:r>
        <w:t xml:space="preserve"> over </w:t>
      </w:r>
      <w:r w:rsidR="0066268B">
        <w:t>the remaining</w:t>
      </w:r>
      <w:r>
        <w:t xml:space="preserve"> policy areas </w:t>
      </w:r>
      <w:r w:rsidR="008A5BB3">
        <w:t>covered</w:t>
      </w:r>
      <w:r>
        <w:t xml:space="preserve"> in the interim report, and </w:t>
      </w:r>
      <w:r w:rsidR="008A5BB3">
        <w:t xml:space="preserve">on </w:t>
      </w:r>
      <w:r>
        <w:t>which future LGA activity is being steered by other LGA Boards</w:t>
      </w:r>
      <w:r w:rsidR="0066268B">
        <w:t xml:space="preserve"> or </w:t>
      </w:r>
      <w:r w:rsidR="00FB1FEC">
        <w:t>working group</w:t>
      </w:r>
      <w:r w:rsidR="008A5BB3">
        <w:t xml:space="preserve">s, but retains the option to consider them in greater detail in the final report should the need arise. </w:t>
      </w:r>
      <w:r w:rsidR="003667E0">
        <w:t>These include:</w:t>
      </w:r>
    </w:p>
    <w:p w14:paraId="2E80A6DC" w14:textId="77777777" w:rsidR="003667E0" w:rsidRPr="003667E0" w:rsidRDefault="003667E0" w:rsidP="0015644B">
      <w:pPr>
        <w:pStyle w:val="ListParagraph"/>
        <w:numPr>
          <w:ilvl w:val="0"/>
          <w:numId w:val="0"/>
        </w:numPr>
        <w:spacing w:after="0" w:line="240" w:lineRule="auto"/>
        <w:ind w:left="360"/>
        <w:jc w:val="both"/>
        <w:rPr>
          <w:rFonts w:eastAsiaTheme="minorEastAsia" w:cs="Arial"/>
          <w:lang w:eastAsia="ja-JP"/>
        </w:rPr>
      </w:pPr>
    </w:p>
    <w:p w14:paraId="107B12CD" w14:textId="26135179" w:rsidR="00873886" w:rsidRPr="00873886" w:rsidRDefault="0066268B" w:rsidP="00AA2F2D">
      <w:pPr>
        <w:pStyle w:val="ListParagraph"/>
        <w:numPr>
          <w:ilvl w:val="1"/>
          <w:numId w:val="1"/>
        </w:numPr>
        <w:spacing w:after="0" w:line="240" w:lineRule="auto"/>
        <w:ind w:left="1293" w:hanging="567"/>
        <w:rPr>
          <w:b/>
        </w:rPr>
      </w:pPr>
      <w:r w:rsidRPr="00873886">
        <w:rPr>
          <w:b/>
        </w:rPr>
        <w:t>Employment and skills</w:t>
      </w:r>
      <w:r w:rsidR="003D4D41" w:rsidRPr="00873886">
        <w:rPr>
          <w:b/>
        </w:rPr>
        <w:t xml:space="preserve"> </w:t>
      </w:r>
      <w:r w:rsidR="003D4D41" w:rsidRPr="003D4D41">
        <w:t xml:space="preserve">– </w:t>
      </w:r>
      <w:r w:rsidR="00873886">
        <w:t xml:space="preserve">building on the proposals outlined in the interim report, the </w:t>
      </w:r>
      <w:r w:rsidR="003D4D41" w:rsidRPr="003D4D41">
        <w:t xml:space="preserve">newly established </w:t>
      </w:r>
      <w:r w:rsidR="00873886">
        <w:t xml:space="preserve">LGA </w:t>
      </w:r>
      <w:r w:rsidR="003D4D41" w:rsidRPr="003D4D41">
        <w:t>Skills Taskforce</w:t>
      </w:r>
      <w:r w:rsidR="00873886">
        <w:t xml:space="preserve"> will </w:t>
      </w:r>
      <w:r w:rsidR="00873886" w:rsidRPr="00873886">
        <w:t>advance the arguments in favour of skills and employment devolution, pressing government to fully implement Work Local, the LGA’s positive proposal for change</w:t>
      </w:r>
      <w:r w:rsidR="0091351E">
        <w:t>.</w:t>
      </w:r>
    </w:p>
    <w:p w14:paraId="28A72739" w14:textId="77777777" w:rsidR="00873886" w:rsidRPr="00873886" w:rsidRDefault="00873886" w:rsidP="00BD61A8">
      <w:pPr>
        <w:pStyle w:val="ListParagraph"/>
        <w:numPr>
          <w:ilvl w:val="0"/>
          <w:numId w:val="0"/>
        </w:numPr>
        <w:spacing w:after="0" w:line="240" w:lineRule="auto"/>
        <w:ind w:left="792"/>
        <w:jc w:val="both"/>
        <w:rPr>
          <w:b/>
        </w:rPr>
      </w:pPr>
    </w:p>
    <w:p w14:paraId="112AE46F" w14:textId="2316C945" w:rsidR="00873886" w:rsidRPr="00873886" w:rsidRDefault="003667E0" w:rsidP="00AA2F2D">
      <w:pPr>
        <w:pStyle w:val="ListParagraph"/>
        <w:numPr>
          <w:ilvl w:val="1"/>
          <w:numId w:val="1"/>
        </w:numPr>
        <w:spacing w:after="0" w:line="240" w:lineRule="auto"/>
        <w:ind w:left="1293" w:hanging="567"/>
        <w:jc w:val="both"/>
        <w:rPr>
          <w:b/>
        </w:rPr>
      </w:pPr>
      <w:r w:rsidRPr="00873886">
        <w:rPr>
          <w:b/>
        </w:rPr>
        <w:t>Health and wellbeing</w:t>
      </w:r>
      <w:r w:rsidR="00873886" w:rsidRPr="00873886">
        <w:rPr>
          <w:b/>
        </w:rPr>
        <w:t xml:space="preserve"> - </w:t>
      </w:r>
      <w:r w:rsidR="00873886">
        <w:rPr>
          <w:rFonts w:cs="Arial"/>
        </w:rPr>
        <w:t>f</w:t>
      </w:r>
      <w:r w:rsidR="00873886" w:rsidRPr="00873886">
        <w:rPr>
          <w:rFonts w:cs="Arial"/>
        </w:rPr>
        <w:t>ollowing the postponement of the Government’s Green Paper on adult social care, the LGA has published its own green paper ‘</w:t>
      </w:r>
      <w:hyperlink r:id="rId17" w:history="1">
        <w:r w:rsidR="00873886" w:rsidRPr="00873886">
          <w:rPr>
            <w:rStyle w:val="Hyperlink"/>
            <w:rFonts w:cs="Arial"/>
          </w:rPr>
          <w:t>The lives we want to lead’</w:t>
        </w:r>
      </w:hyperlink>
      <w:r w:rsidR="00873886" w:rsidRPr="00873886">
        <w:rPr>
          <w:rFonts w:cs="Arial"/>
        </w:rPr>
        <w:t xml:space="preserve">. The consultative document seeks the views of people and organisations from across society, including non-metropolitan councils, on how best to pay for care and support for adults of all ages. </w:t>
      </w:r>
      <w:r w:rsidR="00873886">
        <w:rPr>
          <w:rFonts w:cs="Arial"/>
        </w:rPr>
        <w:t>Its</w:t>
      </w:r>
      <w:r w:rsidR="00873886" w:rsidRPr="00873886">
        <w:rPr>
          <w:rFonts w:cs="Arial"/>
        </w:rPr>
        <w:t xml:space="preserve"> findings will be used to inform and influence the Government’s</w:t>
      </w:r>
      <w:r w:rsidR="00472735">
        <w:rPr>
          <w:rFonts w:cs="Arial"/>
        </w:rPr>
        <w:t xml:space="preserve"> green paper and spending plans on behalf of the sector.</w:t>
      </w:r>
    </w:p>
    <w:p w14:paraId="6E7DFA25" w14:textId="7D26D736" w:rsidR="003667E0" w:rsidRPr="003667E0" w:rsidRDefault="003667E0" w:rsidP="00BD61A8">
      <w:pPr>
        <w:pStyle w:val="ListParagraph"/>
        <w:numPr>
          <w:ilvl w:val="0"/>
          <w:numId w:val="0"/>
        </w:numPr>
        <w:spacing w:after="0" w:line="240" w:lineRule="auto"/>
        <w:ind w:left="792"/>
        <w:jc w:val="both"/>
        <w:rPr>
          <w:b/>
        </w:rPr>
      </w:pPr>
    </w:p>
    <w:p w14:paraId="71F243DE" w14:textId="57E67DAB" w:rsidR="003667E0" w:rsidRPr="0091351E" w:rsidRDefault="003667E0" w:rsidP="00AA2F2D">
      <w:pPr>
        <w:pStyle w:val="ListParagraph"/>
        <w:numPr>
          <w:ilvl w:val="1"/>
          <w:numId w:val="1"/>
        </w:numPr>
        <w:spacing w:after="0" w:line="240" w:lineRule="auto"/>
        <w:ind w:left="1293" w:hanging="567"/>
        <w:rPr>
          <w:b/>
        </w:rPr>
      </w:pPr>
      <w:r w:rsidRPr="003667E0">
        <w:rPr>
          <w:b/>
        </w:rPr>
        <w:t>Rural Housing</w:t>
      </w:r>
      <w:r w:rsidR="0091351E">
        <w:rPr>
          <w:b/>
        </w:rPr>
        <w:t xml:space="preserve"> - </w:t>
      </w:r>
      <w:r w:rsidR="0091351E" w:rsidRPr="0091351E">
        <w:t xml:space="preserve">The EEHT Board will continue to </w:t>
      </w:r>
      <w:r w:rsidR="001676B1">
        <w:t>lead the case for reforming housing, planning and homelessness policy to ensure councils have the tools and resources to meet local housing need. This includes planning and land market reforms to ensure developers build homes that are locally affordable, appropriate, good quality and well supported by infrastructure</w:t>
      </w:r>
      <w:r w:rsidR="00697849">
        <w:t xml:space="preserve">, as well as </w:t>
      </w:r>
      <w:r w:rsidR="001676B1">
        <w:t>pushing the case for certainty and flexibility for councils to build homes directly.</w:t>
      </w:r>
    </w:p>
    <w:p w14:paraId="56959F10" w14:textId="77777777" w:rsidR="0091351E" w:rsidRPr="0091351E" w:rsidRDefault="0091351E" w:rsidP="00BD61A8">
      <w:pPr>
        <w:pStyle w:val="ListParagraph"/>
        <w:numPr>
          <w:ilvl w:val="0"/>
          <w:numId w:val="0"/>
        </w:numPr>
        <w:spacing w:after="0" w:line="240" w:lineRule="auto"/>
        <w:ind w:left="792"/>
        <w:jc w:val="both"/>
      </w:pPr>
    </w:p>
    <w:p w14:paraId="7622812C" w14:textId="6914B73E" w:rsidR="003667E0" w:rsidRPr="0091351E" w:rsidRDefault="003667E0" w:rsidP="00AA2F2D">
      <w:pPr>
        <w:pStyle w:val="ListParagraph"/>
        <w:numPr>
          <w:ilvl w:val="1"/>
          <w:numId w:val="1"/>
        </w:numPr>
        <w:spacing w:after="0" w:line="240" w:lineRule="auto"/>
        <w:ind w:left="1293" w:hanging="567"/>
      </w:pPr>
      <w:r w:rsidRPr="003667E0">
        <w:rPr>
          <w:b/>
        </w:rPr>
        <w:t>Rural Transport</w:t>
      </w:r>
      <w:r w:rsidR="0091351E">
        <w:rPr>
          <w:b/>
        </w:rPr>
        <w:t xml:space="preserve"> - </w:t>
      </w:r>
      <w:r w:rsidR="0091351E" w:rsidRPr="0091351E">
        <w:t>The Government has made the future of transport one of the Industrial Strategy’s ‘grand challenges’ and has launched a call for evidence on how changes to mobility will change transport networks and society. This call for evidence will influence a ‘future of rural mobility strategy’ that will be publ</w:t>
      </w:r>
      <w:r w:rsidR="0091351E">
        <w:t xml:space="preserve">ished at some point after 2018. </w:t>
      </w:r>
      <w:r w:rsidR="0091351E" w:rsidRPr="0091351E">
        <w:t>The LGA intends to reply to this call for evidence with the insights gained through our future transpo</w:t>
      </w:r>
      <w:r w:rsidR="0091351E">
        <w:t>rt programme of work. The work w</w:t>
      </w:r>
      <w:r w:rsidR="0091351E" w:rsidRPr="0091351E">
        <w:t>ill continue for the coming political year and will examine how local authorities will respond to changes in transport technology.</w:t>
      </w:r>
    </w:p>
    <w:p w14:paraId="389ABB5A" w14:textId="77777777" w:rsidR="00873886" w:rsidRPr="003667E0" w:rsidRDefault="00873886" w:rsidP="00BD61A8">
      <w:pPr>
        <w:pStyle w:val="ListParagraph"/>
        <w:numPr>
          <w:ilvl w:val="0"/>
          <w:numId w:val="0"/>
        </w:numPr>
        <w:spacing w:after="0" w:line="240" w:lineRule="auto"/>
        <w:ind w:left="792"/>
        <w:jc w:val="both"/>
        <w:rPr>
          <w:rFonts w:eastAsiaTheme="minorEastAsia" w:cs="Arial"/>
          <w:b/>
          <w:lang w:eastAsia="ja-JP"/>
        </w:rPr>
      </w:pPr>
    </w:p>
    <w:p w14:paraId="6D41B0BB" w14:textId="2C7AD235" w:rsidR="003667E0" w:rsidRPr="001676B1" w:rsidRDefault="001F6F0C" w:rsidP="00AA2F2D">
      <w:pPr>
        <w:pStyle w:val="ListParagraph"/>
        <w:spacing w:after="0" w:line="240" w:lineRule="auto"/>
        <w:ind w:left="964" w:hanging="567"/>
        <w:rPr>
          <w:rFonts w:eastAsiaTheme="minorEastAsia" w:cs="Arial"/>
          <w:b/>
          <w:lang w:eastAsia="ja-JP"/>
        </w:rPr>
      </w:pPr>
      <w:r w:rsidRPr="001F6F0C">
        <w:rPr>
          <w:b/>
        </w:rPr>
        <w:t>Members are invited to comment on the proposal to make a division between those policy areas to actively develop and t</w:t>
      </w:r>
      <w:r w:rsidR="001676B1">
        <w:rPr>
          <w:b/>
        </w:rPr>
        <w:t>hose over which to retain a watching brief</w:t>
      </w:r>
      <w:r w:rsidRPr="001F6F0C">
        <w:rPr>
          <w:b/>
        </w:rPr>
        <w:t xml:space="preserve"> with a view to </w:t>
      </w:r>
      <w:r w:rsidR="001676B1">
        <w:rPr>
          <w:b/>
        </w:rPr>
        <w:t xml:space="preserve">producing a final report which </w:t>
      </w:r>
      <w:r w:rsidR="001676B1" w:rsidRPr="001676B1">
        <w:rPr>
          <w:b/>
        </w:rPr>
        <w:t>develop</w:t>
      </w:r>
      <w:r w:rsidR="001676B1">
        <w:rPr>
          <w:b/>
        </w:rPr>
        <w:t>s</w:t>
      </w:r>
      <w:r w:rsidR="001676B1" w:rsidRPr="001676B1">
        <w:rPr>
          <w:b/>
        </w:rPr>
        <w:t xml:space="preserve"> new thinking on behalf of the sector </w:t>
      </w:r>
      <w:r w:rsidR="001676B1">
        <w:rPr>
          <w:b/>
        </w:rPr>
        <w:t>and on</w:t>
      </w:r>
      <w:r w:rsidR="001676B1" w:rsidRPr="001676B1">
        <w:rPr>
          <w:b/>
        </w:rPr>
        <w:t xml:space="preserve"> which</w:t>
      </w:r>
      <w:r w:rsidR="001676B1" w:rsidRPr="0059392D">
        <w:rPr>
          <w:b/>
        </w:rPr>
        <w:t xml:space="preserve"> the </w:t>
      </w:r>
      <w:r w:rsidR="001676B1">
        <w:rPr>
          <w:b/>
        </w:rPr>
        <w:t>Board</w:t>
      </w:r>
      <w:r w:rsidR="001676B1" w:rsidRPr="001676B1">
        <w:rPr>
          <w:b/>
        </w:rPr>
        <w:t xml:space="preserve"> has the remit to engage Government and other key stakeholders </w:t>
      </w:r>
      <w:r w:rsidR="001676B1">
        <w:rPr>
          <w:b/>
        </w:rPr>
        <w:t>post-</w:t>
      </w:r>
      <w:r w:rsidR="001676B1" w:rsidRPr="001676B1">
        <w:rPr>
          <w:b/>
        </w:rPr>
        <w:t>Brexit</w:t>
      </w:r>
      <w:r w:rsidR="001676B1">
        <w:rPr>
          <w:b/>
        </w:rPr>
        <w:t>.</w:t>
      </w:r>
    </w:p>
    <w:p w14:paraId="075B2737" w14:textId="77777777" w:rsidR="001676B1" w:rsidRDefault="001676B1" w:rsidP="0059392D">
      <w:pPr>
        <w:pStyle w:val="ListParagraph"/>
        <w:numPr>
          <w:ilvl w:val="0"/>
          <w:numId w:val="0"/>
        </w:numPr>
        <w:spacing w:after="0" w:line="240" w:lineRule="auto"/>
        <w:ind w:left="357"/>
        <w:jc w:val="both"/>
        <w:rPr>
          <w:rFonts w:eastAsiaTheme="minorEastAsia" w:cs="Arial"/>
          <w:b/>
          <w:lang w:eastAsia="ja-JP"/>
        </w:rPr>
      </w:pPr>
    </w:p>
    <w:p w14:paraId="326DD79F" w14:textId="77777777" w:rsidR="007A2E29" w:rsidRDefault="007A2E29" w:rsidP="007A2E29">
      <w:pPr>
        <w:spacing w:after="0" w:line="240" w:lineRule="auto"/>
        <w:ind w:left="0" w:firstLine="0"/>
        <w:jc w:val="both"/>
        <w:rPr>
          <w:b/>
          <w:bCs/>
        </w:rPr>
      </w:pPr>
      <w:r w:rsidRPr="00644627">
        <w:rPr>
          <w:b/>
          <w:bCs/>
        </w:rPr>
        <w:t>The Commission’s Roadshow</w:t>
      </w:r>
      <w:r>
        <w:rPr>
          <w:b/>
          <w:bCs/>
        </w:rPr>
        <w:t>s</w:t>
      </w:r>
    </w:p>
    <w:p w14:paraId="3AF5AE60" w14:textId="77777777" w:rsidR="007A2E29" w:rsidRPr="003667E0" w:rsidRDefault="007A2E29" w:rsidP="007A2E29">
      <w:pPr>
        <w:spacing w:after="0" w:line="240" w:lineRule="auto"/>
        <w:ind w:left="0" w:firstLine="0"/>
        <w:jc w:val="both"/>
        <w:rPr>
          <w:b/>
          <w:bCs/>
        </w:rPr>
      </w:pPr>
    </w:p>
    <w:p w14:paraId="7E2F7AE1" w14:textId="77777777" w:rsidR="007A2E29" w:rsidRPr="007A2E29" w:rsidRDefault="007A2E29" w:rsidP="007A2E29">
      <w:pPr>
        <w:pStyle w:val="ListParagraph"/>
        <w:rPr>
          <w:b/>
        </w:rPr>
      </w:pPr>
      <w:r w:rsidRPr="007A2E29">
        <w:t xml:space="preserve">Over the last political cycle, members made clear the importance of engaging a wide ranging number of stakeholders, approaching public and private sector representatives as a matter of course, but also seeking input from a full cross-section of relevant rural industries, communities, academics and civic groups. </w:t>
      </w:r>
    </w:p>
    <w:p w14:paraId="7E89FA0D" w14:textId="77777777" w:rsidR="007A2E29" w:rsidRDefault="007A2E29" w:rsidP="007A2E29">
      <w:pPr>
        <w:pStyle w:val="ListParagraph"/>
        <w:numPr>
          <w:ilvl w:val="0"/>
          <w:numId w:val="0"/>
        </w:numPr>
        <w:spacing w:after="0" w:line="240" w:lineRule="auto"/>
        <w:ind w:left="360"/>
        <w:jc w:val="both"/>
        <w:rPr>
          <w:bCs/>
        </w:rPr>
      </w:pPr>
    </w:p>
    <w:p w14:paraId="0E4ACFB8" w14:textId="77777777" w:rsidR="007A2E29" w:rsidRDefault="007A2E29" w:rsidP="007A2E29">
      <w:pPr>
        <w:pStyle w:val="ListParagraph"/>
        <w:spacing w:after="0" w:line="240" w:lineRule="auto"/>
        <w:jc w:val="both"/>
        <w:rPr>
          <w:bCs/>
        </w:rPr>
      </w:pPr>
      <w:r w:rsidRPr="00644627">
        <w:rPr>
          <w:bCs/>
        </w:rPr>
        <w:t xml:space="preserve">To this end it </w:t>
      </w:r>
      <w:r>
        <w:rPr>
          <w:bCs/>
        </w:rPr>
        <w:t>was</w:t>
      </w:r>
      <w:r w:rsidRPr="00644627">
        <w:rPr>
          <w:bCs/>
        </w:rPr>
        <w:t xml:space="preserve"> proposed that the development of the Commission’s recommendations are informed by a series of regional roadshows, with an explicit focus on ensuring these engage stakeholders from rural communities across the country, drawing deeply on</w:t>
      </w:r>
      <w:r>
        <w:rPr>
          <w:bCs/>
        </w:rPr>
        <w:t xml:space="preserve"> local experience and expertise</w:t>
      </w:r>
    </w:p>
    <w:p w14:paraId="670F7738" w14:textId="77777777" w:rsidR="007A2E29" w:rsidRDefault="007A2E29" w:rsidP="007A2E29">
      <w:pPr>
        <w:pStyle w:val="ListParagraph"/>
        <w:numPr>
          <w:ilvl w:val="0"/>
          <w:numId w:val="0"/>
        </w:numPr>
        <w:spacing w:after="0" w:line="240" w:lineRule="auto"/>
        <w:ind w:left="360"/>
        <w:jc w:val="both"/>
        <w:rPr>
          <w:bCs/>
        </w:rPr>
      </w:pPr>
    </w:p>
    <w:p w14:paraId="575D9415" w14:textId="77777777" w:rsidR="007A2E29" w:rsidRPr="00D010FC" w:rsidRDefault="007A2E29" w:rsidP="007A2E29">
      <w:pPr>
        <w:pStyle w:val="ListParagraph"/>
        <w:spacing w:after="0" w:line="240" w:lineRule="auto"/>
        <w:jc w:val="both"/>
        <w:rPr>
          <w:bCs/>
          <w:sz w:val="20"/>
        </w:rPr>
      </w:pPr>
      <w:r w:rsidRPr="00644627">
        <w:rPr>
          <w:bCs/>
        </w:rPr>
        <w:t>Regional events in the East Midlands and South West were held in May 2018 to engage stakeholders on the drafting of the interim report</w:t>
      </w:r>
      <w:r>
        <w:rPr>
          <w:bCs/>
        </w:rPr>
        <w:t xml:space="preserve">. A summary of those meetings is provided in the Commission’s interim report. </w:t>
      </w:r>
      <w:r w:rsidRPr="008D34FF">
        <w:rPr>
          <w:bCs/>
        </w:rPr>
        <w:t xml:space="preserve">The next iteration of the Commission’s roadshows will be held across the remaining regions of the country between October and December </w:t>
      </w:r>
      <w:r w:rsidRPr="008D34FF">
        <w:rPr>
          <w:iCs/>
        </w:rPr>
        <w:t>to test and develop the findings of the Commission</w:t>
      </w:r>
      <w:r>
        <w:rPr>
          <w:iCs/>
        </w:rPr>
        <w:t xml:space="preserve">. </w:t>
      </w:r>
    </w:p>
    <w:p w14:paraId="3C06C352" w14:textId="77777777" w:rsidR="007A2E29" w:rsidRPr="004D78B8" w:rsidRDefault="007A2E29" w:rsidP="007A2E29">
      <w:pPr>
        <w:pStyle w:val="ListParagraph"/>
        <w:numPr>
          <w:ilvl w:val="0"/>
          <w:numId w:val="0"/>
        </w:numPr>
        <w:spacing w:after="0" w:line="240" w:lineRule="auto"/>
        <w:ind w:left="360"/>
        <w:jc w:val="both"/>
        <w:rPr>
          <w:iCs/>
        </w:rPr>
      </w:pPr>
    </w:p>
    <w:p w14:paraId="6A7FE486" w14:textId="77777777" w:rsidR="007A2E29" w:rsidRPr="0062392F" w:rsidRDefault="007A2E29" w:rsidP="007A2E29">
      <w:pPr>
        <w:pStyle w:val="ListParagraph"/>
        <w:spacing w:after="0" w:line="240" w:lineRule="auto"/>
        <w:jc w:val="both"/>
        <w:rPr>
          <w:bCs/>
          <w:sz w:val="20"/>
        </w:rPr>
      </w:pPr>
      <w:r>
        <w:rPr>
          <w:iCs/>
        </w:rPr>
        <w:t xml:space="preserve">The dates of the roadshows are as follows and members can register their attendance on the LGA website – </w:t>
      </w:r>
      <w:hyperlink r:id="rId18" w:history="1">
        <w:r w:rsidRPr="00936EF6">
          <w:rPr>
            <w:rStyle w:val="Hyperlink"/>
            <w:iCs/>
          </w:rPr>
          <w:t>www.local.gov.uk/events</w:t>
        </w:r>
      </w:hyperlink>
      <w:r>
        <w:rPr>
          <w:iCs/>
        </w:rPr>
        <w:t>.</w:t>
      </w:r>
    </w:p>
    <w:p w14:paraId="476ECA50" w14:textId="77777777" w:rsidR="007A2E29" w:rsidRPr="003667E0" w:rsidRDefault="007A2E29" w:rsidP="007A2E29">
      <w:pPr>
        <w:pStyle w:val="ListParagraph"/>
        <w:numPr>
          <w:ilvl w:val="0"/>
          <w:numId w:val="0"/>
        </w:numPr>
        <w:spacing w:after="0" w:line="240" w:lineRule="auto"/>
        <w:ind w:left="360"/>
        <w:jc w:val="both"/>
        <w:rPr>
          <w:bCs/>
          <w:sz w:val="20"/>
        </w:rPr>
      </w:pPr>
    </w:p>
    <w:p w14:paraId="00542C8B" w14:textId="068CC897" w:rsidR="007A2E29" w:rsidRDefault="007A2E29">
      <w:pPr>
        <w:spacing w:line="259" w:lineRule="auto"/>
        <w:ind w:left="0" w:firstLine="0"/>
        <w:rPr>
          <w:bCs/>
          <w:sz w:val="20"/>
        </w:rPr>
      </w:pPr>
      <w:r>
        <w:rPr>
          <w:bCs/>
          <w:sz w:val="20"/>
        </w:rPr>
        <w:br w:type="page"/>
      </w:r>
    </w:p>
    <w:p w14:paraId="61F7EACC" w14:textId="77777777" w:rsidR="007A2E29" w:rsidRPr="008D34FF" w:rsidRDefault="007A2E29" w:rsidP="007A2E29">
      <w:pPr>
        <w:pStyle w:val="ListParagraph"/>
        <w:numPr>
          <w:ilvl w:val="0"/>
          <w:numId w:val="0"/>
        </w:numPr>
        <w:spacing w:after="0" w:line="240" w:lineRule="auto"/>
        <w:ind w:left="360"/>
        <w:jc w:val="both"/>
        <w:rPr>
          <w:bCs/>
          <w:sz w:val="20"/>
        </w:rPr>
      </w:pPr>
    </w:p>
    <w:tbl>
      <w:tblPr>
        <w:tblW w:w="8080" w:type="dxa"/>
        <w:tblInd w:w="602" w:type="dxa"/>
        <w:tblCellMar>
          <w:left w:w="0" w:type="dxa"/>
          <w:right w:w="0" w:type="dxa"/>
        </w:tblCellMar>
        <w:tblLook w:val="04A0" w:firstRow="1" w:lastRow="0" w:firstColumn="1" w:lastColumn="0" w:noHBand="0" w:noVBand="1"/>
      </w:tblPr>
      <w:tblGrid>
        <w:gridCol w:w="2686"/>
        <w:gridCol w:w="5394"/>
      </w:tblGrid>
      <w:tr w:rsidR="007A2E29" w14:paraId="3E7C2D0B" w14:textId="77777777" w:rsidTr="00314689">
        <w:trPr>
          <w:trHeight w:val="300"/>
        </w:trPr>
        <w:tc>
          <w:tcPr>
            <w:tcW w:w="268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3D7CEE" w14:textId="77777777" w:rsidR="007A2E29" w:rsidRDefault="007A2E29" w:rsidP="00314689">
            <w:pPr>
              <w:spacing w:after="0" w:line="240" w:lineRule="auto"/>
              <w:jc w:val="both"/>
              <w:rPr>
                <w:b/>
                <w:bCs/>
                <w:color w:val="000000"/>
                <w:lang w:eastAsia="en-GB"/>
              </w:rPr>
            </w:pPr>
            <w:r>
              <w:rPr>
                <w:b/>
                <w:bCs/>
                <w:color w:val="000000"/>
                <w:lang w:eastAsia="en-GB"/>
              </w:rPr>
              <w:t>West Midlands</w:t>
            </w:r>
          </w:p>
        </w:tc>
        <w:tc>
          <w:tcPr>
            <w:tcW w:w="53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9EE854A" w14:textId="77777777" w:rsidR="007A2E29" w:rsidRDefault="007A2E29" w:rsidP="00314689">
            <w:pPr>
              <w:spacing w:after="0" w:line="240" w:lineRule="auto"/>
              <w:jc w:val="both"/>
              <w:rPr>
                <w:color w:val="000000"/>
                <w:lang w:eastAsia="en-GB"/>
              </w:rPr>
            </w:pPr>
            <w:r>
              <w:rPr>
                <w:color w:val="000000"/>
                <w:lang w:eastAsia="en-GB"/>
              </w:rPr>
              <w:t>Thursday 4 October, Staffordshire County Council</w:t>
            </w:r>
          </w:p>
        </w:tc>
      </w:tr>
      <w:tr w:rsidR="00246239" w14:paraId="1A1C788E" w14:textId="77777777" w:rsidTr="00314689">
        <w:trPr>
          <w:trHeight w:val="300"/>
        </w:trPr>
        <w:tc>
          <w:tcPr>
            <w:tcW w:w="2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6F33E3" w14:textId="77777777" w:rsidR="00246239" w:rsidRDefault="00246239" w:rsidP="00246239">
            <w:pPr>
              <w:spacing w:after="0" w:line="240" w:lineRule="auto"/>
              <w:jc w:val="both"/>
              <w:rPr>
                <w:b/>
                <w:bCs/>
                <w:color w:val="000000"/>
                <w:lang w:eastAsia="en-GB"/>
              </w:rPr>
            </w:pPr>
            <w:r>
              <w:rPr>
                <w:b/>
                <w:bCs/>
                <w:color w:val="000000"/>
                <w:lang w:eastAsia="en-GB"/>
              </w:rPr>
              <w:t>North West</w:t>
            </w:r>
          </w:p>
        </w:tc>
        <w:tc>
          <w:tcPr>
            <w:tcW w:w="5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26872D" w14:textId="77777777" w:rsidR="00246239" w:rsidRDefault="00246239" w:rsidP="00246239">
            <w:pPr>
              <w:spacing w:after="0" w:line="240" w:lineRule="auto"/>
              <w:jc w:val="both"/>
              <w:rPr>
                <w:color w:val="000000"/>
                <w:lang w:eastAsia="en-GB"/>
              </w:rPr>
            </w:pPr>
            <w:r>
              <w:rPr>
                <w:color w:val="000000"/>
                <w:lang w:eastAsia="en-GB"/>
              </w:rPr>
              <w:t>Tuesday 16 October, Lancashire County Council</w:t>
            </w:r>
          </w:p>
        </w:tc>
      </w:tr>
      <w:tr w:rsidR="00246239" w14:paraId="242BA82A" w14:textId="77777777" w:rsidTr="00314689">
        <w:trPr>
          <w:trHeight w:val="300"/>
        </w:trPr>
        <w:tc>
          <w:tcPr>
            <w:tcW w:w="2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49A3B2" w14:textId="77777777" w:rsidR="00246239" w:rsidRDefault="00246239" w:rsidP="00246239">
            <w:pPr>
              <w:spacing w:after="0" w:line="240" w:lineRule="auto"/>
              <w:jc w:val="both"/>
              <w:rPr>
                <w:b/>
                <w:bCs/>
                <w:color w:val="000000"/>
                <w:lang w:eastAsia="en-GB"/>
              </w:rPr>
            </w:pPr>
            <w:r>
              <w:rPr>
                <w:b/>
                <w:bCs/>
                <w:color w:val="000000"/>
                <w:lang w:eastAsia="en-GB"/>
              </w:rPr>
              <w:t>East of England</w:t>
            </w:r>
          </w:p>
        </w:tc>
        <w:tc>
          <w:tcPr>
            <w:tcW w:w="5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19C1C7" w14:textId="77777777" w:rsidR="00246239" w:rsidRDefault="00246239" w:rsidP="00246239">
            <w:pPr>
              <w:spacing w:after="0" w:line="240" w:lineRule="auto"/>
              <w:jc w:val="both"/>
              <w:rPr>
                <w:color w:val="000000"/>
                <w:lang w:eastAsia="en-GB"/>
              </w:rPr>
            </w:pPr>
            <w:r>
              <w:rPr>
                <w:color w:val="000000"/>
                <w:lang w:eastAsia="en-GB"/>
              </w:rPr>
              <w:t>Tuesday 27 November, Essex County Council</w:t>
            </w:r>
          </w:p>
        </w:tc>
      </w:tr>
      <w:tr w:rsidR="00246239" w14:paraId="7406E00B" w14:textId="77777777" w:rsidTr="00314689">
        <w:trPr>
          <w:trHeight w:val="300"/>
        </w:trPr>
        <w:tc>
          <w:tcPr>
            <w:tcW w:w="2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DF27ED" w14:textId="77777777" w:rsidR="00246239" w:rsidRDefault="00246239" w:rsidP="00246239">
            <w:pPr>
              <w:spacing w:after="0" w:line="240" w:lineRule="auto"/>
              <w:jc w:val="both"/>
              <w:rPr>
                <w:b/>
                <w:bCs/>
                <w:color w:val="000000"/>
                <w:lang w:eastAsia="en-GB"/>
              </w:rPr>
            </w:pPr>
            <w:r>
              <w:rPr>
                <w:b/>
                <w:bCs/>
                <w:color w:val="000000"/>
                <w:lang w:eastAsia="en-GB"/>
              </w:rPr>
              <w:t>South East</w:t>
            </w:r>
          </w:p>
        </w:tc>
        <w:tc>
          <w:tcPr>
            <w:tcW w:w="5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0B92AD" w14:textId="77777777" w:rsidR="00246239" w:rsidRDefault="00246239" w:rsidP="00246239">
            <w:pPr>
              <w:spacing w:after="0" w:line="240" w:lineRule="auto"/>
              <w:jc w:val="both"/>
              <w:rPr>
                <w:color w:val="000000"/>
                <w:lang w:eastAsia="en-GB"/>
              </w:rPr>
            </w:pPr>
            <w:r>
              <w:rPr>
                <w:color w:val="000000"/>
                <w:lang w:eastAsia="en-GB"/>
              </w:rPr>
              <w:t>Tuesday 18 December, LGA, Smith Square</w:t>
            </w:r>
          </w:p>
        </w:tc>
      </w:tr>
      <w:tr w:rsidR="00246239" w14:paraId="5287E87A" w14:textId="77777777" w:rsidTr="00314689">
        <w:trPr>
          <w:trHeight w:val="300"/>
        </w:trPr>
        <w:tc>
          <w:tcPr>
            <w:tcW w:w="2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CE0719" w14:textId="77777777" w:rsidR="00246239" w:rsidRDefault="00246239" w:rsidP="00246239">
            <w:pPr>
              <w:spacing w:after="0" w:line="240" w:lineRule="auto"/>
              <w:jc w:val="both"/>
              <w:rPr>
                <w:b/>
                <w:bCs/>
                <w:color w:val="000000"/>
                <w:lang w:eastAsia="en-GB"/>
              </w:rPr>
            </w:pPr>
            <w:r>
              <w:rPr>
                <w:b/>
                <w:bCs/>
                <w:color w:val="000000"/>
                <w:lang w:eastAsia="en-GB"/>
              </w:rPr>
              <w:t>North East</w:t>
            </w:r>
          </w:p>
        </w:tc>
        <w:tc>
          <w:tcPr>
            <w:tcW w:w="5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F322B8" w14:textId="6744E290" w:rsidR="00246239" w:rsidRDefault="00246239" w:rsidP="00246239">
            <w:pPr>
              <w:spacing w:after="0" w:line="240" w:lineRule="auto"/>
              <w:jc w:val="both"/>
              <w:rPr>
                <w:color w:val="000000"/>
                <w:lang w:eastAsia="en-GB"/>
              </w:rPr>
            </w:pPr>
            <w:r>
              <w:rPr>
                <w:color w:val="000000"/>
                <w:lang w:eastAsia="en-GB"/>
              </w:rPr>
              <w:t>Date and venue to be confirmed shortly.</w:t>
            </w:r>
          </w:p>
        </w:tc>
      </w:tr>
      <w:tr w:rsidR="00246239" w14:paraId="765EA7F4" w14:textId="77777777" w:rsidTr="00246239">
        <w:trPr>
          <w:trHeight w:val="300"/>
        </w:trPr>
        <w:tc>
          <w:tcPr>
            <w:tcW w:w="2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7CA24E" w14:textId="77777777" w:rsidR="00246239" w:rsidRDefault="00246239" w:rsidP="009112CA">
            <w:pPr>
              <w:spacing w:after="0" w:line="240" w:lineRule="auto"/>
              <w:jc w:val="both"/>
              <w:rPr>
                <w:b/>
                <w:bCs/>
                <w:color w:val="000000"/>
                <w:lang w:eastAsia="en-GB"/>
              </w:rPr>
            </w:pPr>
            <w:r>
              <w:rPr>
                <w:b/>
                <w:bCs/>
                <w:color w:val="000000"/>
                <w:lang w:eastAsia="en-GB"/>
              </w:rPr>
              <w:t>Yorkshire and Humber</w:t>
            </w:r>
          </w:p>
        </w:tc>
        <w:tc>
          <w:tcPr>
            <w:tcW w:w="5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B746F" w14:textId="7800CE4B" w:rsidR="00246239" w:rsidRDefault="00246239" w:rsidP="009112CA">
            <w:pPr>
              <w:spacing w:after="0" w:line="240" w:lineRule="auto"/>
              <w:jc w:val="both"/>
              <w:rPr>
                <w:color w:val="000000"/>
                <w:lang w:eastAsia="en-GB"/>
              </w:rPr>
            </w:pPr>
            <w:r>
              <w:rPr>
                <w:color w:val="000000"/>
                <w:lang w:eastAsia="en-GB"/>
              </w:rPr>
              <w:t>Date and venue to be confirmed shortly.</w:t>
            </w:r>
          </w:p>
        </w:tc>
      </w:tr>
    </w:tbl>
    <w:p w14:paraId="578F71FD" w14:textId="77777777" w:rsidR="007A2E29" w:rsidRPr="007A2E29" w:rsidRDefault="007A2E29" w:rsidP="007A2E29">
      <w:pPr>
        <w:spacing w:after="0" w:line="240" w:lineRule="auto"/>
        <w:jc w:val="both"/>
        <w:rPr>
          <w:rFonts w:eastAsiaTheme="minorEastAsia" w:cs="Arial"/>
          <w:b/>
          <w:lang w:eastAsia="ja-JP"/>
        </w:rPr>
      </w:pPr>
    </w:p>
    <w:p w14:paraId="17291561" w14:textId="77777777" w:rsidR="00AA2F2D" w:rsidRDefault="00AA2F2D" w:rsidP="00BD61A8">
      <w:pPr>
        <w:pStyle w:val="Default"/>
        <w:jc w:val="both"/>
        <w:rPr>
          <w:b/>
          <w:bCs/>
          <w:sz w:val="22"/>
          <w:szCs w:val="22"/>
        </w:rPr>
      </w:pPr>
    </w:p>
    <w:p w14:paraId="1CA6A44B" w14:textId="7A3F21CA" w:rsidR="00644627" w:rsidRDefault="0062392F" w:rsidP="00BD61A8">
      <w:pPr>
        <w:pStyle w:val="Default"/>
        <w:jc w:val="both"/>
        <w:rPr>
          <w:b/>
          <w:bCs/>
          <w:sz w:val="22"/>
          <w:szCs w:val="22"/>
        </w:rPr>
      </w:pPr>
      <w:r>
        <w:rPr>
          <w:b/>
          <w:bCs/>
          <w:sz w:val="22"/>
          <w:szCs w:val="22"/>
        </w:rPr>
        <w:t>Next Steps</w:t>
      </w:r>
    </w:p>
    <w:p w14:paraId="25BA619A" w14:textId="77777777" w:rsidR="0062392F" w:rsidRDefault="0062392F" w:rsidP="00BD61A8">
      <w:pPr>
        <w:pStyle w:val="Default"/>
        <w:jc w:val="both"/>
        <w:rPr>
          <w:b/>
          <w:bCs/>
          <w:sz w:val="22"/>
          <w:szCs w:val="22"/>
        </w:rPr>
      </w:pPr>
    </w:p>
    <w:p w14:paraId="7C90E731" w14:textId="1E25E835" w:rsidR="0062392F" w:rsidRDefault="0062392F" w:rsidP="00BD61A8">
      <w:pPr>
        <w:pStyle w:val="ListParagraph"/>
        <w:spacing w:after="0" w:line="240" w:lineRule="auto"/>
      </w:pPr>
      <w:r w:rsidRPr="0062392F">
        <w:rPr>
          <w:rStyle w:val="Style6"/>
          <w:b w:val="0"/>
        </w:rPr>
        <w:t>Members are asked to</w:t>
      </w:r>
      <w:r w:rsidRPr="001A3F82">
        <w:t>:</w:t>
      </w:r>
      <w:r w:rsidR="00AA2F2D">
        <w:br/>
      </w:r>
    </w:p>
    <w:p w14:paraId="0ECFC1CE" w14:textId="4751E6FF" w:rsidR="0062392F" w:rsidRDefault="0062392F" w:rsidP="00AA2F2D">
      <w:pPr>
        <w:pStyle w:val="ListParagraph"/>
        <w:numPr>
          <w:ilvl w:val="1"/>
          <w:numId w:val="1"/>
        </w:numPr>
        <w:spacing w:after="0" w:line="240" w:lineRule="auto"/>
        <w:ind w:left="1293" w:hanging="567"/>
      </w:pPr>
      <w:r>
        <w:t xml:space="preserve">Reflect on the work of the </w:t>
      </w:r>
      <w:r w:rsidRPr="001A3F82">
        <w:t>Commission</w:t>
      </w:r>
      <w:r>
        <w:t xml:space="preserve"> to date </w:t>
      </w:r>
      <w:r w:rsidR="0059392D" w:rsidRPr="0059392D">
        <w:t>(</w:t>
      </w:r>
      <w:r w:rsidR="0059392D" w:rsidRPr="0059392D">
        <w:rPr>
          <w:b/>
        </w:rPr>
        <w:t>paragraphs 1-9</w:t>
      </w:r>
      <w:r w:rsidR="0059392D" w:rsidRPr="0059392D">
        <w:t>)</w:t>
      </w:r>
    </w:p>
    <w:p w14:paraId="4BB1EF95" w14:textId="03994464" w:rsidR="0062392F" w:rsidRDefault="0062392F" w:rsidP="00AA2F2D">
      <w:pPr>
        <w:pStyle w:val="ListParagraph"/>
        <w:numPr>
          <w:ilvl w:val="1"/>
          <w:numId w:val="1"/>
        </w:numPr>
        <w:spacing w:after="0" w:line="240" w:lineRule="auto"/>
        <w:ind w:left="1293" w:hanging="567"/>
      </w:pPr>
      <w:r>
        <w:t>Agree</w:t>
      </w:r>
      <w:r w:rsidRPr="001A3F82">
        <w:t xml:space="preserve"> the future </w:t>
      </w:r>
      <w:r>
        <w:t>policy</w:t>
      </w:r>
      <w:r w:rsidRPr="001A3F82">
        <w:t xml:space="preserve"> direction of the Commission </w:t>
      </w:r>
      <w:r>
        <w:t xml:space="preserve">including the </w:t>
      </w:r>
      <w:r w:rsidRPr="001A3F82">
        <w:t xml:space="preserve">policy areas </w:t>
      </w:r>
      <w:r>
        <w:t xml:space="preserve">on </w:t>
      </w:r>
      <w:r w:rsidRPr="001A3F82">
        <w:t>which the final report shou</w:t>
      </w:r>
      <w:r>
        <w:t xml:space="preserve">ld prioritise its focus </w:t>
      </w:r>
      <w:r w:rsidR="0059392D" w:rsidRPr="0059392D">
        <w:t>(</w:t>
      </w:r>
      <w:r w:rsidR="0059392D" w:rsidRPr="0059392D">
        <w:rPr>
          <w:b/>
        </w:rPr>
        <w:t>paragraphs 10-14</w:t>
      </w:r>
      <w:r w:rsidR="0059392D" w:rsidRPr="0059392D">
        <w:t>)</w:t>
      </w:r>
    </w:p>
    <w:p w14:paraId="5F348442" w14:textId="7ED6B25D" w:rsidR="0062392F" w:rsidRPr="0035046A" w:rsidRDefault="0062392F" w:rsidP="00AA2F2D">
      <w:pPr>
        <w:pStyle w:val="ListParagraph"/>
        <w:numPr>
          <w:ilvl w:val="1"/>
          <w:numId w:val="1"/>
        </w:numPr>
        <w:spacing w:after="0" w:line="240" w:lineRule="auto"/>
        <w:ind w:left="1293" w:hanging="567"/>
      </w:pPr>
      <w:r>
        <w:t>N</w:t>
      </w:r>
      <w:r w:rsidRPr="001A3F82">
        <w:t xml:space="preserve">ote the dates of the </w:t>
      </w:r>
      <w:r>
        <w:t xml:space="preserve">Commission’s </w:t>
      </w:r>
      <w:r w:rsidRPr="001A3F82">
        <w:t>remaining roadshows.</w:t>
      </w:r>
      <w:r w:rsidRPr="0062457D">
        <w:t xml:space="preserve"> </w:t>
      </w:r>
      <w:r w:rsidR="0059392D" w:rsidRPr="0059392D">
        <w:t>(</w:t>
      </w:r>
      <w:r w:rsidR="0059392D" w:rsidRPr="0059392D">
        <w:rPr>
          <w:b/>
        </w:rPr>
        <w:t>paragraphs</w:t>
      </w:r>
      <w:r w:rsidR="007A2E29">
        <w:rPr>
          <w:b/>
        </w:rPr>
        <w:t xml:space="preserve"> 15-1</w:t>
      </w:r>
      <w:r w:rsidR="0059392D">
        <w:rPr>
          <w:b/>
        </w:rPr>
        <w:t>8</w:t>
      </w:r>
      <w:r w:rsidR="0059392D" w:rsidRPr="0059392D">
        <w:t>)</w:t>
      </w:r>
    </w:p>
    <w:p w14:paraId="388CC8BE" w14:textId="77777777" w:rsidR="0059392D" w:rsidRPr="00644627" w:rsidRDefault="0059392D" w:rsidP="00BD61A8">
      <w:pPr>
        <w:pStyle w:val="Default"/>
        <w:jc w:val="both"/>
        <w:rPr>
          <w:b/>
          <w:bCs/>
          <w:sz w:val="22"/>
          <w:szCs w:val="22"/>
        </w:rPr>
      </w:pPr>
    </w:p>
    <w:sectPr w:rsidR="0059392D" w:rsidRPr="00644627" w:rsidSect="00601C06">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08088" w14:textId="77777777" w:rsidR="003D1C82" w:rsidRPr="00C803F3" w:rsidRDefault="003D1C82" w:rsidP="00C803F3">
      <w:r>
        <w:separator/>
      </w:r>
    </w:p>
  </w:endnote>
  <w:endnote w:type="continuationSeparator" w:id="0">
    <w:p w14:paraId="22EB58EF" w14:textId="77777777" w:rsidR="003D1C82" w:rsidRPr="00C803F3" w:rsidRDefault="003D1C82" w:rsidP="00C803F3">
      <w:r>
        <w:continuationSeparator/>
      </w:r>
    </w:p>
  </w:endnote>
  <w:endnote w:type="continuationNotice" w:id="1">
    <w:p w14:paraId="02B44047" w14:textId="77777777" w:rsidR="003D1C82" w:rsidRDefault="003D1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EF85" w14:textId="77777777" w:rsidR="003D1C82" w:rsidRPr="00C803F3" w:rsidRDefault="003D1C82" w:rsidP="00C803F3">
      <w:r>
        <w:separator/>
      </w:r>
    </w:p>
  </w:footnote>
  <w:footnote w:type="continuationSeparator" w:id="0">
    <w:p w14:paraId="4C39C311" w14:textId="77777777" w:rsidR="003D1C82" w:rsidRPr="00C803F3" w:rsidRDefault="003D1C82" w:rsidP="00C803F3">
      <w:r>
        <w:continuationSeparator/>
      </w:r>
    </w:p>
  </w:footnote>
  <w:footnote w:type="continuationNotice" w:id="1">
    <w:p w14:paraId="345131AB" w14:textId="77777777" w:rsidR="003D1C82" w:rsidRDefault="003D1C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FECF9" w14:textId="77777777" w:rsidR="00F532BA" w:rsidRDefault="00F532B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532BA" w:rsidRPr="00C25CA7" w14:paraId="5BE6F3B6" w14:textId="77777777" w:rsidTr="000F69FB">
      <w:trPr>
        <w:trHeight w:val="416"/>
      </w:trPr>
      <w:tc>
        <w:tcPr>
          <w:tcW w:w="5812" w:type="dxa"/>
          <w:vMerge w:val="restart"/>
        </w:tcPr>
        <w:p w14:paraId="6502B9A3" w14:textId="77777777" w:rsidR="00F532BA" w:rsidRPr="00C803F3" w:rsidRDefault="00F532BA" w:rsidP="00C803F3">
          <w:r w:rsidRPr="00C803F3">
            <w:rPr>
              <w:noProof/>
              <w:lang w:eastAsia="en-GB"/>
            </w:rPr>
            <w:drawing>
              <wp:inline distT="0" distB="0" distL="0" distR="0" wp14:anchorId="63CE9422" wp14:editId="0715CD59">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459331989"/>
          <w:placeholder>
            <w:docPart w:val="E82C81CF1FFA4ABEBE434B5B73B7C3E5"/>
          </w:placeholder>
        </w:sdtPr>
        <w:sdtEndPr/>
        <w:sdtContent>
          <w:tc>
            <w:tcPr>
              <w:tcW w:w="4106" w:type="dxa"/>
            </w:tcPr>
            <w:p w14:paraId="3498905C" w14:textId="77777777" w:rsidR="00F532BA" w:rsidRPr="00C803F3" w:rsidRDefault="00F532BA" w:rsidP="005F7746">
              <w:r>
                <w:t>People and Places Board</w:t>
              </w:r>
            </w:p>
          </w:tc>
        </w:sdtContent>
      </w:sdt>
    </w:tr>
    <w:tr w:rsidR="00F532BA" w14:paraId="47BF3520" w14:textId="77777777" w:rsidTr="000F69FB">
      <w:trPr>
        <w:trHeight w:val="406"/>
      </w:trPr>
      <w:tc>
        <w:tcPr>
          <w:tcW w:w="5812" w:type="dxa"/>
          <w:vMerge/>
        </w:tcPr>
        <w:p w14:paraId="4620623C" w14:textId="77777777" w:rsidR="00F532BA" w:rsidRPr="00A627DD" w:rsidRDefault="00F532BA" w:rsidP="00C803F3"/>
      </w:tc>
      <w:tc>
        <w:tcPr>
          <w:tcW w:w="4106" w:type="dxa"/>
        </w:tcPr>
        <w:sdt>
          <w:sdtPr>
            <w:alias w:val="Date"/>
            <w:tag w:val="Date"/>
            <w:id w:val="-757673694"/>
            <w:placeholder>
              <w:docPart w:val="DC36D9B85A214F14AB68618A90760C36"/>
            </w:placeholder>
            <w:date w:fullDate="2018-09-11T00:00:00Z">
              <w:dateFormat w:val="dd MMMM yyyy"/>
              <w:lid w:val="en-GB"/>
              <w:storeMappedDataAs w:val="dateTime"/>
              <w:calendar w:val="gregorian"/>
            </w:date>
          </w:sdtPr>
          <w:sdtEndPr/>
          <w:sdtContent>
            <w:p w14:paraId="63657ED2" w14:textId="62558000" w:rsidR="00F532BA" w:rsidRPr="00C803F3" w:rsidRDefault="00F532BA" w:rsidP="00C803F3">
              <w:r>
                <w:t>11 September 2018</w:t>
              </w:r>
            </w:p>
          </w:sdtContent>
        </w:sdt>
      </w:tc>
    </w:tr>
    <w:tr w:rsidR="00F532BA" w:rsidRPr="00C25CA7" w14:paraId="7352BAB6" w14:textId="77777777" w:rsidTr="000F69FB">
      <w:trPr>
        <w:trHeight w:val="89"/>
      </w:trPr>
      <w:tc>
        <w:tcPr>
          <w:tcW w:w="5812" w:type="dxa"/>
          <w:vMerge/>
        </w:tcPr>
        <w:p w14:paraId="0D65E99D" w14:textId="77777777" w:rsidR="00F532BA" w:rsidRPr="00A627DD" w:rsidRDefault="00F532BA" w:rsidP="00C803F3"/>
      </w:tc>
      <w:tc>
        <w:tcPr>
          <w:tcW w:w="4106" w:type="dxa"/>
        </w:tcPr>
        <w:p w14:paraId="19BFEF79" w14:textId="6DEDB76B" w:rsidR="00F532BA" w:rsidRPr="00C803F3" w:rsidRDefault="00F532BA" w:rsidP="00C803F3"/>
      </w:tc>
    </w:tr>
  </w:tbl>
  <w:p w14:paraId="47D1DC71" w14:textId="77777777" w:rsidR="00F532BA" w:rsidRDefault="00F53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97A"/>
    <w:multiLevelType w:val="hybridMultilevel"/>
    <w:tmpl w:val="7384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1385"/>
    <w:multiLevelType w:val="hybridMultilevel"/>
    <w:tmpl w:val="68BED978"/>
    <w:lvl w:ilvl="0" w:tplc="0809000F">
      <w:start w:val="1"/>
      <w:numFmt w:val="decimal"/>
      <w:lvlText w:val="%1."/>
      <w:lvlJc w:val="left"/>
      <w:pPr>
        <w:ind w:left="360" w:hanging="360"/>
      </w:pPr>
      <w:rPr>
        <w:b w:val="0"/>
      </w:rPr>
    </w:lvl>
    <w:lvl w:ilvl="1" w:tplc="FCF271A6">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757062"/>
    <w:multiLevelType w:val="hybridMultilevel"/>
    <w:tmpl w:val="4196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B11A9"/>
    <w:multiLevelType w:val="hybridMultilevel"/>
    <w:tmpl w:val="884EC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CE1AAD"/>
    <w:multiLevelType w:val="hybridMultilevel"/>
    <w:tmpl w:val="470605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435726"/>
    <w:multiLevelType w:val="hybridMultilevel"/>
    <w:tmpl w:val="36B2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980D83"/>
    <w:multiLevelType w:val="hybridMultilevel"/>
    <w:tmpl w:val="23A6F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31D59"/>
    <w:multiLevelType w:val="hybridMultilevel"/>
    <w:tmpl w:val="2A14A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65A5C"/>
    <w:multiLevelType w:val="multilevel"/>
    <w:tmpl w:val="7828F59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B66079"/>
    <w:multiLevelType w:val="hybridMultilevel"/>
    <w:tmpl w:val="B564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D78BF"/>
    <w:multiLevelType w:val="multilevel"/>
    <w:tmpl w:val="01101C2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0A7F65"/>
    <w:multiLevelType w:val="hybridMultilevel"/>
    <w:tmpl w:val="3932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A5E91"/>
    <w:multiLevelType w:val="multilevel"/>
    <w:tmpl w:val="92B6CCA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9711F6"/>
    <w:multiLevelType w:val="hybridMultilevel"/>
    <w:tmpl w:val="7C64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3772B"/>
    <w:multiLevelType w:val="multilevel"/>
    <w:tmpl w:val="A5E49996"/>
    <w:lvl w:ilvl="0">
      <w:start w:val="1"/>
      <w:numFmt w:val="decimal"/>
      <w:pStyle w:val="ListParagraph"/>
      <w:lvlText w:val="%1."/>
      <w:lvlJc w:val="left"/>
      <w:pPr>
        <w:ind w:left="723" w:hanging="360"/>
      </w:pPr>
      <w:rPr>
        <w:rFonts w:ascii="Arial" w:hAnsi="Arial" w:cstheme="minorBidi" w:hint="default"/>
        <w:b w:val="0"/>
        <w:i w:val="0"/>
        <w:color w:val="auto"/>
        <w:sz w:val="22"/>
      </w:rPr>
    </w:lvl>
    <w:lvl w:ilvl="1">
      <w:start w:val="1"/>
      <w:numFmt w:val="decimal"/>
      <w:lvlText w:val="%1.%2."/>
      <w:lvlJc w:val="left"/>
      <w:pPr>
        <w:ind w:left="1155" w:hanging="432"/>
      </w:pPr>
      <w:rPr>
        <w:rFonts w:hint="default"/>
        <w:b w:val="0"/>
        <w:color w:val="auto"/>
      </w:rPr>
    </w:lvl>
    <w:lvl w:ilvl="2">
      <w:start w:val="1"/>
      <w:numFmt w:val="decimal"/>
      <w:lvlText w:val="%1.%2.%3."/>
      <w:lvlJc w:val="left"/>
      <w:pPr>
        <w:ind w:left="1587" w:hanging="504"/>
      </w:pPr>
      <w:rPr>
        <w:rFonts w:hint="default"/>
      </w:rPr>
    </w:lvl>
    <w:lvl w:ilvl="3">
      <w:start w:val="1"/>
      <w:numFmt w:val="decimal"/>
      <w:lvlText w:val="%1.%2.%3.%4."/>
      <w:lvlJc w:val="left"/>
      <w:pPr>
        <w:ind w:left="2091" w:hanging="648"/>
      </w:pPr>
      <w:rPr>
        <w:rFonts w:hint="default"/>
      </w:rPr>
    </w:lvl>
    <w:lvl w:ilvl="4">
      <w:start w:val="1"/>
      <w:numFmt w:val="decimal"/>
      <w:lvlText w:val="%1.%2.%3.%4.%5."/>
      <w:lvlJc w:val="left"/>
      <w:pPr>
        <w:ind w:left="2595" w:hanging="792"/>
      </w:pPr>
      <w:rPr>
        <w:rFonts w:hint="default"/>
      </w:rPr>
    </w:lvl>
    <w:lvl w:ilvl="5">
      <w:start w:val="1"/>
      <w:numFmt w:val="decimal"/>
      <w:lvlText w:val="%1.%2.%3.%4.%5.%6."/>
      <w:lvlJc w:val="left"/>
      <w:pPr>
        <w:ind w:left="3099" w:hanging="936"/>
      </w:pPr>
      <w:rPr>
        <w:rFonts w:hint="default"/>
      </w:rPr>
    </w:lvl>
    <w:lvl w:ilvl="6">
      <w:start w:val="1"/>
      <w:numFmt w:val="decimal"/>
      <w:lvlText w:val="%1.%2.%3.%4.%5.%6.%7."/>
      <w:lvlJc w:val="left"/>
      <w:pPr>
        <w:ind w:left="3603" w:hanging="1080"/>
      </w:pPr>
      <w:rPr>
        <w:rFonts w:hint="default"/>
      </w:rPr>
    </w:lvl>
    <w:lvl w:ilvl="7">
      <w:start w:val="1"/>
      <w:numFmt w:val="decimal"/>
      <w:lvlText w:val="%1.%2.%3.%4.%5.%6.%7.%8."/>
      <w:lvlJc w:val="left"/>
      <w:pPr>
        <w:ind w:left="4107" w:hanging="1224"/>
      </w:pPr>
      <w:rPr>
        <w:rFonts w:hint="default"/>
      </w:rPr>
    </w:lvl>
    <w:lvl w:ilvl="8">
      <w:start w:val="1"/>
      <w:numFmt w:val="decimal"/>
      <w:lvlText w:val="%1.%2.%3.%4.%5.%6.%7.%8.%9."/>
      <w:lvlJc w:val="left"/>
      <w:pPr>
        <w:ind w:left="4683" w:hanging="1440"/>
      </w:pPr>
      <w:rPr>
        <w:rFonts w:hint="default"/>
      </w:rPr>
    </w:lvl>
  </w:abstractNum>
  <w:abstractNum w:abstractNumId="16" w15:restartNumberingAfterBreak="0">
    <w:nsid w:val="2B52264F"/>
    <w:multiLevelType w:val="hybridMultilevel"/>
    <w:tmpl w:val="7E04E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2C3BBD"/>
    <w:multiLevelType w:val="hybridMultilevel"/>
    <w:tmpl w:val="1D12B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947028"/>
    <w:multiLevelType w:val="hybridMultilevel"/>
    <w:tmpl w:val="F7504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A7552B"/>
    <w:multiLevelType w:val="hybridMultilevel"/>
    <w:tmpl w:val="3922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005A71"/>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DF5BAF"/>
    <w:multiLevelType w:val="multilevel"/>
    <w:tmpl w:val="177E899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8D1D8C"/>
    <w:multiLevelType w:val="hybridMultilevel"/>
    <w:tmpl w:val="EEC0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077341"/>
    <w:multiLevelType w:val="hybridMultilevel"/>
    <w:tmpl w:val="8A044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4304E4"/>
    <w:multiLevelType w:val="hybridMultilevel"/>
    <w:tmpl w:val="9A60C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42856"/>
    <w:multiLevelType w:val="multilevel"/>
    <w:tmpl w:val="3856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D6B25"/>
    <w:multiLevelType w:val="hybridMultilevel"/>
    <w:tmpl w:val="6ACA5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340769"/>
    <w:multiLevelType w:val="hybridMultilevel"/>
    <w:tmpl w:val="7D8CE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2047E5"/>
    <w:multiLevelType w:val="hybridMultilevel"/>
    <w:tmpl w:val="9FDC4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156D1C"/>
    <w:multiLevelType w:val="hybridMultilevel"/>
    <w:tmpl w:val="0C72F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0324BE"/>
    <w:multiLevelType w:val="multilevel"/>
    <w:tmpl w:val="91B0A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011E7F"/>
    <w:multiLevelType w:val="hybridMultilevel"/>
    <w:tmpl w:val="4508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0"/>
  </w:num>
  <w:num w:numId="4">
    <w:abstractNumId w:val="12"/>
  </w:num>
  <w:num w:numId="5">
    <w:abstractNumId w:val="16"/>
  </w:num>
  <w:num w:numId="6">
    <w:abstractNumId w:val="19"/>
  </w:num>
  <w:num w:numId="7">
    <w:abstractNumId w:val="17"/>
  </w:num>
  <w:num w:numId="8">
    <w:abstractNumId w:val="2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9"/>
  </w:num>
  <w:num w:numId="13">
    <w:abstractNumId w:val="31"/>
  </w:num>
  <w:num w:numId="14">
    <w:abstractNumId w:val="13"/>
  </w:num>
  <w:num w:numId="15">
    <w:abstractNumId w:val="27"/>
  </w:num>
  <w:num w:numId="16">
    <w:abstractNumId w:val="0"/>
  </w:num>
  <w:num w:numId="17">
    <w:abstractNumId w:val="25"/>
  </w:num>
  <w:num w:numId="18">
    <w:abstractNumId w:val="28"/>
  </w:num>
  <w:num w:numId="19">
    <w:abstractNumId w:val="30"/>
  </w:num>
  <w:num w:numId="20">
    <w:abstractNumId w:val="18"/>
  </w:num>
  <w:num w:numId="21">
    <w:abstractNumId w:val="23"/>
  </w:num>
  <w:num w:numId="22">
    <w:abstractNumId w:val="8"/>
  </w:num>
  <w:num w:numId="23">
    <w:abstractNumId w:val="8"/>
    <w:lvlOverride w:ilvl="1">
      <w:startOverride w:val="3"/>
    </w:lvlOverride>
  </w:num>
  <w:num w:numId="24">
    <w:abstractNumId w:val="10"/>
  </w:num>
  <w:num w:numId="25">
    <w:abstractNumId w:val="21"/>
  </w:num>
  <w:num w:numId="26">
    <w:abstractNumId w:val="1"/>
  </w:num>
  <w:num w:numId="27">
    <w:abstractNumId w:val="24"/>
  </w:num>
  <w:num w:numId="28">
    <w:abstractNumId w:val="4"/>
  </w:num>
  <w:num w:numId="29">
    <w:abstractNumId w:val="2"/>
  </w:num>
  <w:num w:numId="30">
    <w:abstractNumId w:val="6"/>
  </w:num>
  <w:num w:numId="31">
    <w:abstractNumId w:val="3"/>
  </w:num>
  <w:num w:numId="32">
    <w:abstractNumId w:val="26"/>
  </w:num>
  <w:num w:numId="33">
    <w:abstractNumId w:val="5"/>
  </w:num>
  <w:num w:numId="34">
    <w:abstractNumId w:val="2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3073"/>
    <w:rsid w:val="00025682"/>
    <w:rsid w:val="00034A2D"/>
    <w:rsid w:val="000357EF"/>
    <w:rsid w:val="000529AF"/>
    <w:rsid w:val="0005687B"/>
    <w:rsid w:val="0008660C"/>
    <w:rsid w:val="000A5AF2"/>
    <w:rsid w:val="000E4842"/>
    <w:rsid w:val="000F1C13"/>
    <w:rsid w:val="000F1C8F"/>
    <w:rsid w:val="000F2BA6"/>
    <w:rsid w:val="000F69FB"/>
    <w:rsid w:val="00103B2F"/>
    <w:rsid w:val="001472FF"/>
    <w:rsid w:val="00147D8C"/>
    <w:rsid w:val="00151855"/>
    <w:rsid w:val="0015644B"/>
    <w:rsid w:val="001676B1"/>
    <w:rsid w:val="00180D20"/>
    <w:rsid w:val="00185AAF"/>
    <w:rsid w:val="001A0807"/>
    <w:rsid w:val="001A3F82"/>
    <w:rsid w:val="001A41E0"/>
    <w:rsid w:val="001B36CE"/>
    <w:rsid w:val="001D1026"/>
    <w:rsid w:val="001D6138"/>
    <w:rsid w:val="001F4F48"/>
    <w:rsid w:val="001F6F0C"/>
    <w:rsid w:val="0021483C"/>
    <w:rsid w:val="00217904"/>
    <w:rsid w:val="00224E9D"/>
    <w:rsid w:val="00231CED"/>
    <w:rsid w:val="00235985"/>
    <w:rsid w:val="00235ABD"/>
    <w:rsid w:val="002400A0"/>
    <w:rsid w:val="002459E5"/>
    <w:rsid w:val="00246239"/>
    <w:rsid w:val="00247A6A"/>
    <w:rsid w:val="00253509"/>
    <w:rsid w:val="002539E9"/>
    <w:rsid w:val="00254137"/>
    <w:rsid w:val="002543CC"/>
    <w:rsid w:val="002631AB"/>
    <w:rsid w:val="00285747"/>
    <w:rsid w:val="002A00ED"/>
    <w:rsid w:val="002B4BBD"/>
    <w:rsid w:val="002E23B4"/>
    <w:rsid w:val="002E6D2E"/>
    <w:rsid w:val="002F2295"/>
    <w:rsid w:val="00301A51"/>
    <w:rsid w:val="00323C89"/>
    <w:rsid w:val="00350289"/>
    <w:rsid w:val="0035046A"/>
    <w:rsid w:val="00363E9A"/>
    <w:rsid w:val="00365369"/>
    <w:rsid w:val="003667E0"/>
    <w:rsid w:val="00367114"/>
    <w:rsid w:val="00382041"/>
    <w:rsid w:val="0038264C"/>
    <w:rsid w:val="00391BDB"/>
    <w:rsid w:val="003A0F36"/>
    <w:rsid w:val="003C2AE0"/>
    <w:rsid w:val="003D1C82"/>
    <w:rsid w:val="003D4D41"/>
    <w:rsid w:val="003E778C"/>
    <w:rsid w:val="00422157"/>
    <w:rsid w:val="00427D74"/>
    <w:rsid w:val="00434332"/>
    <w:rsid w:val="004616C1"/>
    <w:rsid w:val="00472735"/>
    <w:rsid w:val="00490913"/>
    <w:rsid w:val="004B1421"/>
    <w:rsid w:val="004B43E9"/>
    <w:rsid w:val="004C498D"/>
    <w:rsid w:val="004D78B8"/>
    <w:rsid w:val="005112E8"/>
    <w:rsid w:val="00523B4E"/>
    <w:rsid w:val="0052734B"/>
    <w:rsid w:val="00531CF5"/>
    <w:rsid w:val="00533A4D"/>
    <w:rsid w:val="005348E3"/>
    <w:rsid w:val="005515A7"/>
    <w:rsid w:val="00557932"/>
    <w:rsid w:val="00592E72"/>
    <w:rsid w:val="0059392D"/>
    <w:rsid w:val="005C5737"/>
    <w:rsid w:val="005C6285"/>
    <w:rsid w:val="005D618B"/>
    <w:rsid w:val="005E18A6"/>
    <w:rsid w:val="005F0F69"/>
    <w:rsid w:val="005F7377"/>
    <w:rsid w:val="005F7746"/>
    <w:rsid w:val="0060147F"/>
    <w:rsid w:val="00601C06"/>
    <w:rsid w:val="0062392F"/>
    <w:rsid w:val="0062457D"/>
    <w:rsid w:val="00630BA6"/>
    <w:rsid w:val="00640484"/>
    <w:rsid w:val="00644627"/>
    <w:rsid w:val="00654EE8"/>
    <w:rsid w:val="0066268B"/>
    <w:rsid w:val="00673520"/>
    <w:rsid w:val="006756C9"/>
    <w:rsid w:val="00697849"/>
    <w:rsid w:val="006B53C4"/>
    <w:rsid w:val="006B56B2"/>
    <w:rsid w:val="006C6D74"/>
    <w:rsid w:val="006D3F4F"/>
    <w:rsid w:val="006E7740"/>
    <w:rsid w:val="006F16E7"/>
    <w:rsid w:val="006F3E5E"/>
    <w:rsid w:val="006F64F6"/>
    <w:rsid w:val="007023B4"/>
    <w:rsid w:val="00712C86"/>
    <w:rsid w:val="007250E4"/>
    <w:rsid w:val="00731A0B"/>
    <w:rsid w:val="00732707"/>
    <w:rsid w:val="0074122C"/>
    <w:rsid w:val="007622BA"/>
    <w:rsid w:val="00776692"/>
    <w:rsid w:val="00790244"/>
    <w:rsid w:val="007954BB"/>
    <w:rsid w:val="00795C95"/>
    <w:rsid w:val="007A2E29"/>
    <w:rsid w:val="007A4BDB"/>
    <w:rsid w:val="007E37F7"/>
    <w:rsid w:val="007F1AC7"/>
    <w:rsid w:val="007F3CF2"/>
    <w:rsid w:val="0080661C"/>
    <w:rsid w:val="00815644"/>
    <w:rsid w:val="00822450"/>
    <w:rsid w:val="00831EF1"/>
    <w:rsid w:val="0083456F"/>
    <w:rsid w:val="00850220"/>
    <w:rsid w:val="00873886"/>
    <w:rsid w:val="00891AE9"/>
    <w:rsid w:val="0089412F"/>
    <w:rsid w:val="00896F2C"/>
    <w:rsid w:val="008A5BB3"/>
    <w:rsid w:val="008C106F"/>
    <w:rsid w:val="008D339D"/>
    <w:rsid w:val="008D34FF"/>
    <w:rsid w:val="008D5336"/>
    <w:rsid w:val="009025DC"/>
    <w:rsid w:val="00903F3D"/>
    <w:rsid w:val="0091351E"/>
    <w:rsid w:val="0091748C"/>
    <w:rsid w:val="00921897"/>
    <w:rsid w:val="00951783"/>
    <w:rsid w:val="009604AE"/>
    <w:rsid w:val="009823B7"/>
    <w:rsid w:val="0098546A"/>
    <w:rsid w:val="009A1DDD"/>
    <w:rsid w:val="009A2E34"/>
    <w:rsid w:val="009B1AA8"/>
    <w:rsid w:val="009B1FF2"/>
    <w:rsid w:val="009B6F95"/>
    <w:rsid w:val="009D4909"/>
    <w:rsid w:val="009F7869"/>
    <w:rsid w:val="00A10252"/>
    <w:rsid w:val="00A113DB"/>
    <w:rsid w:val="00A15BDA"/>
    <w:rsid w:val="00A41977"/>
    <w:rsid w:val="00A50FB1"/>
    <w:rsid w:val="00A601BD"/>
    <w:rsid w:val="00A723F2"/>
    <w:rsid w:val="00A94085"/>
    <w:rsid w:val="00AA2F2D"/>
    <w:rsid w:val="00AA6816"/>
    <w:rsid w:val="00AA7F61"/>
    <w:rsid w:val="00AB3E24"/>
    <w:rsid w:val="00AB6DA7"/>
    <w:rsid w:val="00AC6F03"/>
    <w:rsid w:val="00AF57DE"/>
    <w:rsid w:val="00B05057"/>
    <w:rsid w:val="00B1121A"/>
    <w:rsid w:val="00B23312"/>
    <w:rsid w:val="00B42124"/>
    <w:rsid w:val="00B5667C"/>
    <w:rsid w:val="00B615E2"/>
    <w:rsid w:val="00B84F31"/>
    <w:rsid w:val="00B92666"/>
    <w:rsid w:val="00BC42D1"/>
    <w:rsid w:val="00BC6B34"/>
    <w:rsid w:val="00BD1A79"/>
    <w:rsid w:val="00BD3EB3"/>
    <w:rsid w:val="00BD61A8"/>
    <w:rsid w:val="00BF7926"/>
    <w:rsid w:val="00C0046A"/>
    <w:rsid w:val="00C27608"/>
    <w:rsid w:val="00C5023D"/>
    <w:rsid w:val="00C56B8E"/>
    <w:rsid w:val="00C640F6"/>
    <w:rsid w:val="00C73840"/>
    <w:rsid w:val="00C74B7A"/>
    <w:rsid w:val="00C803F3"/>
    <w:rsid w:val="00C9183A"/>
    <w:rsid w:val="00CA6383"/>
    <w:rsid w:val="00CC040B"/>
    <w:rsid w:val="00CC0CC1"/>
    <w:rsid w:val="00CE6D3A"/>
    <w:rsid w:val="00CE76DF"/>
    <w:rsid w:val="00CE7859"/>
    <w:rsid w:val="00D00B21"/>
    <w:rsid w:val="00D010FC"/>
    <w:rsid w:val="00D01D90"/>
    <w:rsid w:val="00D412C0"/>
    <w:rsid w:val="00D41EFA"/>
    <w:rsid w:val="00D4395A"/>
    <w:rsid w:val="00D45B4D"/>
    <w:rsid w:val="00D47F58"/>
    <w:rsid w:val="00D75377"/>
    <w:rsid w:val="00D7727C"/>
    <w:rsid w:val="00DA7394"/>
    <w:rsid w:val="00DC0F4D"/>
    <w:rsid w:val="00DD021D"/>
    <w:rsid w:val="00DE2D5E"/>
    <w:rsid w:val="00DF1BE5"/>
    <w:rsid w:val="00E16F78"/>
    <w:rsid w:val="00E32769"/>
    <w:rsid w:val="00E53CB6"/>
    <w:rsid w:val="00E57238"/>
    <w:rsid w:val="00EA1E75"/>
    <w:rsid w:val="00ED1214"/>
    <w:rsid w:val="00EE52CD"/>
    <w:rsid w:val="00F019DD"/>
    <w:rsid w:val="00F21DA9"/>
    <w:rsid w:val="00F2363F"/>
    <w:rsid w:val="00F4223D"/>
    <w:rsid w:val="00F532BA"/>
    <w:rsid w:val="00F733B6"/>
    <w:rsid w:val="00FB1FEC"/>
    <w:rsid w:val="00FB4841"/>
    <w:rsid w:val="00FB4BD2"/>
    <w:rsid w:val="00FB5D31"/>
    <w:rsid w:val="00FC341D"/>
    <w:rsid w:val="00FD3D1C"/>
    <w:rsid w:val="00FD427A"/>
    <w:rsid w:val="00FD4BF4"/>
    <w:rsid w:val="00FD79B9"/>
    <w:rsid w:val="00FE2D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EDF3FA"/>
  <w15:docId w15:val="{3769DAB5-C816-495D-800D-E37B42A1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180D20"/>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rsid w:val="00217904"/>
    <w:rPr>
      <w:color w:val="0000FF"/>
      <w:u w:val="single"/>
    </w:rPr>
  </w:style>
  <w:style w:type="paragraph" w:customStyle="1" w:styleId="Default">
    <w:name w:val="Default"/>
    <w:rsid w:val="0021790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Text">
    <w:name w:val="annotation text"/>
    <w:basedOn w:val="Normal"/>
    <w:link w:val="CommentTextChar"/>
    <w:rsid w:val="00217904"/>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217904"/>
    <w:rPr>
      <w:rFonts w:ascii="Frutiger 45 Light" w:eastAsia="Times New Roman" w:hAnsi="Frutiger 45 Light" w:cs="Times New Roman"/>
      <w:sz w:val="20"/>
      <w:szCs w:val="20"/>
      <w:lang w:eastAsia="en-GB"/>
    </w:rPr>
  </w:style>
  <w:style w:type="paragraph" w:customStyle="1" w:styleId="LGAItemNoHeading">
    <w:name w:val="LGA Item No Heading"/>
    <w:basedOn w:val="Normal"/>
    <w:rsid w:val="005F7746"/>
    <w:pPr>
      <w:spacing w:before="600" w:after="240" w:line="280" w:lineRule="exact"/>
      <w:ind w:left="0" w:firstLine="0"/>
    </w:pPr>
    <w:rPr>
      <w:rFonts w:ascii="Frutiger 55 Roman" w:eastAsia="Times New Roman" w:hAnsi="Frutiger 55 Roman" w:cs="Times New Roman"/>
      <w:b/>
      <w:sz w:val="32"/>
      <w:szCs w:val="20"/>
      <w:lang w:eastAsia="en-GB"/>
    </w:rPr>
  </w:style>
  <w:style w:type="paragraph" w:styleId="BalloonText">
    <w:name w:val="Balloon Text"/>
    <w:basedOn w:val="Normal"/>
    <w:link w:val="BalloonTextChar"/>
    <w:uiPriority w:val="99"/>
    <w:semiHidden/>
    <w:unhideWhenUsed/>
    <w:rsid w:val="0091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48C"/>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D41EFA"/>
    <w:rPr>
      <w:sz w:val="16"/>
      <w:szCs w:val="16"/>
    </w:rPr>
  </w:style>
  <w:style w:type="paragraph" w:styleId="CommentSubject">
    <w:name w:val="annotation subject"/>
    <w:basedOn w:val="CommentText"/>
    <w:next w:val="CommentText"/>
    <w:link w:val="CommentSubjectChar"/>
    <w:uiPriority w:val="99"/>
    <w:semiHidden/>
    <w:unhideWhenUsed/>
    <w:rsid w:val="00D41EFA"/>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D41EFA"/>
    <w:rPr>
      <w:rFonts w:ascii="Arial" w:eastAsiaTheme="minorHAnsi" w:hAnsi="Arial" w:cs="Times New Roman"/>
      <w:b/>
      <w:bCs/>
      <w:sz w:val="20"/>
      <w:szCs w:val="20"/>
      <w:lang w:eastAsia="en-US"/>
    </w:rPr>
  </w:style>
  <w:style w:type="character" w:styleId="FollowedHyperlink">
    <w:name w:val="FollowedHyperlink"/>
    <w:basedOn w:val="DefaultParagraphFont"/>
    <w:uiPriority w:val="99"/>
    <w:semiHidden/>
    <w:unhideWhenUsed/>
    <w:rsid w:val="00EA1E75"/>
    <w:rPr>
      <w:color w:val="954F72" w:themeColor="followedHyperlink"/>
      <w:u w:val="single"/>
    </w:rPr>
  </w:style>
  <w:style w:type="paragraph" w:customStyle="1" w:styleId="paragraph">
    <w:name w:val="paragraph"/>
    <w:basedOn w:val="Normal"/>
    <w:rsid w:val="004616C1"/>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616C1"/>
  </w:style>
  <w:style w:type="character" w:customStyle="1" w:styleId="eop">
    <w:name w:val="eop"/>
    <w:basedOn w:val="DefaultParagraphFont"/>
    <w:rsid w:val="004616C1"/>
  </w:style>
  <w:style w:type="paragraph" w:customStyle="1" w:styleId="MainText">
    <w:name w:val="Main Text"/>
    <w:basedOn w:val="Normal"/>
    <w:rsid w:val="0035046A"/>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5815">
      <w:bodyDiv w:val="1"/>
      <w:marLeft w:val="0"/>
      <w:marRight w:val="0"/>
      <w:marTop w:val="0"/>
      <w:marBottom w:val="0"/>
      <w:divBdr>
        <w:top w:val="none" w:sz="0" w:space="0" w:color="auto"/>
        <w:left w:val="none" w:sz="0" w:space="0" w:color="auto"/>
        <w:bottom w:val="none" w:sz="0" w:space="0" w:color="auto"/>
        <w:right w:val="none" w:sz="0" w:space="0" w:color="auto"/>
      </w:divBdr>
    </w:div>
    <w:div w:id="114327470">
      <w:bodyDiv w:val="1"/>
      <w:marLeft w:val="0"/>
      <w:marRight w:val="0"/>
      <w:marTop w:val="0"/>
      <w:marBottom w:val="0"/>
      <w:divBdr>
        <w:top w:val="none" w:sz="0" w:space="0" w:color="auto"/>
        <w:left w:val="none" w:sz="0" w:space="0" w:color="auto"/>
        <w:bottom w:val="none" w:sz="0" w:space="0" w:color="auto"/>
        <w:right w:val="none" w:sz="0" w:space="0" w:color="auto"/>
      </w:divBdr>
    </w:div>
    <w:div w:id="156043245">
      <w:bodyDiv w:val="1"/>
      <w:marLeft w:val="0"/>
      <w:marRight w:val="0"/>
      <w:marTop w:val="0"/>
      <w:marBottom w:val="0"/>
      <w:divBdr>
        <w:top w:val="none" w:sz="0" w:space="0" w:color="auto"/>
        <w:left w:val="none" w:sz="0" w:space="0" w:color="auto"/>
        <w:bottom w:val="none" w:sz="0" w:space="0" w:color="auto"/>
        <w:right w:val="none" w:sz="0" w:space="0" w:color="auto"/>
      </w:divBdr>
      <w:divsChild>
        <w:div w:id="1215850497">
          <w:marLeft w:val="0"/>
          <w:marRight w:val="0"/>
          <w:marTop w:val="0"/>
          <w:marBottom w:val="0"/>
          <w:divBdr>
            <w:top w:val="none" w:sz="0" w:space="0" w:color="auto"/>
            <w:left w:val="none" w:sz="0" w:space="0" w:color="auto"/>
            <w:bottom w:val="none" w:sz="0" w:space="0" w:color="auto"/>
            <w:right w:val="none" w:sz="0" w:space="0" w:color="auto"/>
          </w:divBdr>
          <w:divsChild>
            <w:div w:id="711686017">
              <w:marLeft w:val="0"/>
              <w:marRight w:val="0"/>
              <w:marTop w:val="0"/>
              <w:marBottom w:val="0"/>
              <w:divBdr>
                <w:top w:val="none" w:sz="0" w:space="0" w:color="auto"/>
                <w:left w:val="none" w:sz="0" w:space="0" w:color="auto"/>
                <w:bottom w:val="none" w:sz="0" w:space="0" w:color="auto"/>
                <w:right w:val="none" w:sz="0" w:space="0" w:color="auto"/>
              </w:divBdr>
              <w:divsChild>
                <w:div w:id="292322767">
                  <w:marLeft w:val="0"/>
                  <w:marRight w:val="0"/>
                  <w:marTop w:val="0"/>
                  <w:marBottom w:val="0"/>
                  <w:divBdr>
                    <w:top w:val="none" w:sz="0" w:space="0" w:color="auto"/>
                    <w:left w:val="none" w:sz="0" w:space="0" w:color="auto"/>
                    <w:bottom w:val="none" w:sz="0" w:space="0" w:color="auto"/>
                    <w:right w:val="none" w:sz="0" w:space="0" w:color="auto"/>
                  </w:divBdr>
                  <w:divsChild>
                    <w:div w:id="1526675380">
                      <w:marLeft w:val="0"/>
                      <w:marRight w:val="0"/>
                      <w:marTop w:val="0"/>
                      <w:marBottom w:val="0"/>
                      <w:divBdr>
                        <w:top w:val="none" w:sz="0" w:space="0" w:color="auto"/>
                        <w:left w:val="none" w:sz="0" w:space="0" w:color="auto"/>
                        <w:bottom w:val="none" w:sz="0" w:space="0" w:color="auto"/>
                        <w:right w:val="none" w:sz="0" w:space="0" w:color="auto"/>
                      </w:divBdr>
                      <w:divsChild>
                        <w:div w:id="648288767">
                          <w:marLeft w:val="0"/>
                          <w:marRight w:val="0"/>
                          <w:marTop w:val="0"/>
                          <w:marBottom w:val="0"/>
                          <w:divBdr>
                            <w:top w:val="none" w:sz="0" w:space="0" w:color="auto"/>
                            <w:left w:val="none" w:sz="0" w:space="0" w:color="auto"/>
                            <w:bottom w:val="none" w:sz="0" w:space="0" w:color="auto"/>
                            <w:right w:val="none" w:sz="0" w:space="0" w:color="auto"/>
                          </w:divBdr>
                          <w:divsChild>
                            <w:div w:id="630599914">
                              <w:marLeft w:val="0"/>
                              <w:marRight w:val="0"/>
                              <w:marTop w:val="0"/>
                              <w:marBottom w:val="0"/>
                              <w:divBdr>
                                <w:top w:val="none" w:sz="0" w:space="0" w:color="auto"/>
                                <w:left w:val="none" w:sz="0" w:space="0" w:color="auto"/>
                                <w:bottom w:val="none" w:sz="0" w:space="0" w:color="auto"/>
                                <w:right w:val="none" w:sz="0" w:space="0" w:color="auto"/>
                              </w:divBdr>
                              <w:divsChild>
                                <w:div w:id="1310212348">
                                  <w:marLeft w:val="0"/>
                                  <w:marRight w:val="0"/>
                                  <w:marTop w:val="0"/>
                                  <w:marBottom w:val="0"/>
                                  <w:divBdr>
                                    <w:top w:val="none" w:sz="0" w:space="0" w:color="auto"/>
                                    <w:left w:val="none" w:sz="0" w:space="0" w:color="auto"/>
                                    <w:bottom w:val="none" w:sz="0" w:space="0" w:color="auto"/>
                                    <w:right w:val="none" w:sz="0" w:space="0" w:color="auto"/>
                                  </w:divBdr>
                                  <w:divsChild>
                                    <w:div w:id="298072250">
                                      <w:marLeft w:val="0"/>
                                      <w:marRight w:val="0"/>
                                      <w:marTop w:val="0"/>
                                      <w:marBottom w:val="0"/>
                                      <w:divBdr>
                                        <w:top w:val="none" w:sz="0" w:space="0" w:color="auto"/>
                                        <w:left w:val="none" w:sz="0" w:space="0" w:color="auto"/>
                                        <w:bottom w:val="none" w:sz="0" w:space="0" w:color="auto"/>
                                        <w:right w:val="none" w:sz="0" w:space="0" w:color="auto"/>
                                      </w:divBdr>
                                      <w:divsChild>
                                        <w:div w:id="1749839029">
                                          <w:marLeft w:val="0"/>
                                          <w:marRight w:val="0"/>
                                          <w:marTop w:val="0"/>
                                          <w:marBottom w:val="0"/>
                                          <w:divBdr>
                                            <w:top w:val="none" w:sz="0" w:space="0" w:color="auto"/>
                                            <w:left w:val="none" w:sz="0" w:space="0" w:color="auto"/>
                                            <w:bottom w:val="none" w:sz="0" w:space="0" w:color="auto"/>
                                            <w:right w:val="none" w:sz="0" w:space="0" w:color="auto"/>
                                          </w:divBdr>
                                          <w:divsChild>
                                            <w:div w:id="851648587">
                                              <w:marLeft w:val="0"/>
                                              <w:marRight w:val="0"/>
                                              <w:marTop w:val="0"/>
                                              <w:marBottom w:val="0"/>
                                              <w:divBdr>
                                                <w:top w:val="none" w:sz="0" w:space="0" w:color="auto"/>
                                                <w:left w:val="none" w:sz="0" w:space="0" w:color="auto"/>
                                                <w:bottom w:val="none" w:sz="0" w:space="0" w:color="auto"/>
                                                <w:right w:val="none" w:sz="0" w:space="0" w:color="auto"/>
                                              </w:divBdr>
                                              <w:divsChild>
                                                <w:div w:id="364140321">
                                                  <w:marLeft w:val="0"/>
                                                  <w:marRight w:val="0"/>
                                                  <w:marTop w:val="0"/>
                                                  <w:marBottom w:val="0"/>
                                                  <w:divBdr>
                                                    <w:top w:val="none" w:sz="0" w:space="0" w:color="auto"/>
                                                    <w:left w:val="none" w:sz="0" w:space="0" w:color="auto"/>
                                                    <w:bottom w:val="none" w:sz="0" w:space="0" w:color="auto"/>
                                                    <w:right w:val="none" w:sz="0" w:space="0" w:color="auto"/>
                                                  </w:divBdr>
                                                  <w:divsChild>
                                                    <w:div w:id="1441101609">
                                                      <w:marLeft w:val="0"/>
                                                      <w:marRight w:val="0"/>
                                                      <w:marTop w:val="0"/>
                                                      <w:marBottom w:val="0"/>
                                                      <w:divBdr>
                                                        <w:top w:val="single" w:sz="6" w:space="0" w:color="ABABAB"/>
                                                        <w:left w:val="single" w:sz="6" w:space="0" w:color="ABABAB"/>
                                                        <w:bottom w:val="none" w:sz="0" w:space="0" w:color="auto"/>
                                                        <w:right w:val="single" w:sz="6" w:space="0" w:color="ABABAB"/>
                                                      </w:divBdr>
                                                      <w:divsChild>
                                                        <w:div w:id="631327117">
                                                          <w:marLeft w:val="0"/>
                                                          <w:marRight w:val="0"/>
                                                          <w:marTop w:val="0"/>
                                                          <w:marBottom w:val="0"/>
                                                          <w:divBdr>
                                                            <w:top w:val="none" w:sz="0" w:space="0" w:color="auto"/>
                                                            <w:left w:val="none" w:sz="0" w:space="0" w:color="auto"/>
                                                            <w:bottom w:val="none" w:sz="0" w:space="0" w:color="auto"/>
                                                            <w:right w:val="none" w:sz="0" w:space="0" w:color="auto"/>
                                                          </w:divBdr>
                                                          <w:divsChild>
                                                            <w:div w:id="1679891762">
                                                              <w:marLeft w:val="0"/>
                                                              <w:marRight w:val="0"/>
                                                              <w:marTop w:val="0"/>
                                                              <w:marBottom w:val="0"/>
                                                              <w:divBdr>
                                                                <w:top w:val="none" w:sz="0" w:space="0" w:color="auto"/>
                                                                <w:left w:val="none" w:sz="0" w:space="0" w:color="auto"/>
                                                                <w:bottom w:val="none" w:sz="0" w:space="0" w:color="auto"/>
                                                                <w:right w:val="none" w:sz="0" w:space="0" w:color="auto"/>
                                                              </w:divBdr>
                                                              <w:divsChild>
                                                                <w:div w:id="999892887">
                                                                  <w:marLeft w:val="0"/>
                                                                  <w:marRight w:val="0"/>
                                                                  <w:marTop w:val="0"/>
                                                                  <w:marBottom w:val="0"/>
                                                                  <w:divBdr>
                                                                    <w:top w:val="none" w:sz="0" w:space="0" w:color="auto"/>
                                                                    <w:left w:val="none" w:sz="0" w:space="0" w:color="auto"/>
                                                                    <w:bottom w:val="none" w:sz="0" w:space="0" w:color="auto"/>
                                                                    <w:right w:val="none" w:sz="0" w:space="0" w:color="auto"/>
                                                                  </w:divBdr>
                                                                  <w:divsChild>
                                                                    <w:div w:id="1403867196">
                                                                      <w:marLeft w:val="0"/>
                                                                      <w:marRight w:val="0"/>
                                                                      <w:marTop w:val="0"/>
                                                                      <w:marBottom w:val="0"/>
                                                                      <w:divBdr>
                                                                        <w:top w:val="none" w:sz="0" w:space="0" w:color="auto"/>
                                                                        <w:left w:val="none" w:sz="0" w:space="0" w:color="auto"/>
                                                                        <w:bottom w:val="none" w:sz="0" w:space="0" w:color="auto"/>
                                                                        <w:right w:val="none" w:sz="0" w:space="0" w:color="auto"/>
                                                                      </w:divBdr>
                                                                      <w:divsChild>
                                                                        <w:div w:id="966203706">
                                                                          <w:marLeft w:val="0"/>
                                                                          <w:marRight w:val="0"/>
                                                                          <w:marTop w:val="0"/>
                                                                          <w:marBottom w:val="0"/>
                                                                          <w:divBdr>
                                                                            <w:top w:val="none" w:sz="0" w:space="0" w:color="auto"/>
                                                                            <w:left w:val="none" w:sz="0" w:space="0" w:color="auto"/>
                                                                            <w:bottom w:val="none" w:sz="0" w:space="0" w:color="auto"/>
                                                                            <w:right w:val="none" w:sz="0" w:space="0" w:color="auto"/>
                                                                          </w:divBdr>
                                                                          <w:divsChild>
                                                                            <w:div w:id="2028169815">
                                                                              <w:marLeft w:val="0"/>
                                                                              <w:marRight w:val="0"/>
                                                                              <w:marTop w:val="0"/>
                                                                              <w:marBottom w:val="0"/>
                                                                              <w:divBdr>
                                                                                <w:top w:val="none" w:sz="0" w:space="0" w:color="auto"/>
                                                                                <w:left w:val="none" w:sz="0" w:space="0" w:color="auto"/>
                                                                                <w:bottom w:val="none" w:sz="0" w:space="0" w:color="auto"/>
                                                                                <w:right w:val="none" w:sz="0" w:space="0" w:color="auto"/>
                                                                              </w:divBdr>
                                                                              <w:divsChild>
                                                                                <w:div w:id="20128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09571">
      <w:bodyDiv w:val="1"/>
      <w:marLeft w:val="0"/>
      <w:marRight w:val="0"/>
      <w:marTop w:val="0"/>
      <w:marBottom w:val="0"/>
      <w:divBdr>
        <w:top w:val="none" w:sz="0" w:space="0" w:color="auto"/>
        <w:left w:val="none" w:sz="0" w:space="0" w:color="auto"/>
        <w:bottom w:val="none" w:sz="0" w:space="0" w:color="auto"/>
        <w:right w:val="none" w:sz="0" w:space="0" w:color="auto"/>
      </w:divBdr>
      <w:divsChild>
        <w:div w:id="1313170402">
          <w:marLeft w:val="0"/>
          <w:marRight w:val="0"/>
          <w:marTop w:val="0"/>
          <w:marBottom w:val="0"/>
          <w:divBdr>
            <w:top w:val="none" w:sz="0" w:space="0" w:color="auto"/>
            <w:left w:val="none" w:sz="0" w:space="0" w:color="auto"/>
            <w:bottom w:val="none" w:sz="0" w:space="0" w:color="auto"/>
            <w:right w:val="none" w:sz="0" w:space="0" w:color="auto"/>
          </w:divBdr>
          <w:divsChild>
            <w:div w:id="1080444962">
              <w:marLeft w:val="0"/>
              <w:marRight w:val="0"/>
              <w:marTop w:val="0"/>
              <w:marBottom w:val="0"/>
              <w:divBdr>
                <w:top w:val="none" w:sz="0" w:space="0" w:color="auto"/>
                <w:left w:val="none" w:sz="0" w:space="0" w:color="auto"/>
                <w:bottom w:val="none" w:sz="0" w:space="0" w:color="auto"/>
                <w:right w:val="none" w:sz="0" w:space="0" w:color="auto"/>
              </w:divBdr>
              <w:divsChild>
                <w:div w:id="1834838058">
                  <w:marLeft w:val="0"/>
                  <w:marRight w:val="0"/>
                  <w:marTop w:val="0"/>
                  <w:marBottom w:val="0"/>
                  <w:divBdr>
                    <w:top w:val="none" w:sz="0" w:space="0" w:color="auto"/>
                    <w:left w:val="none" w:sz="0" w:space="0" w:color="auto"/>
                    <w:bottom w:val="none" w:sz="0" w:space="0" w:color="auto"/>
                    <w:right w:val="none" w:sz="0" w:space="0" w:color="auto"/>
                  </w:divBdr>
                  <w:divsChild>
                    <w:div w:id="203521049">
                      <w:marLeft w:val="0"/>
                      <w:marRight w:val="0"/>
                      <w:marTop w:val="0"/>
                      <w:marBottom w:val="0"/>
                      <w:divBdr>
                        <w:top w:val="none" w:sz="0" w:space="0" w:color="auto"/>
                        <w:left w:val="none" w:sz="0" w:space="0" w:color="auto"/>
                        <w:bottom w:val="none" w:sz="0" w:space="0" w:color="auto"/>
                        <w:right w:val="none" w:sz="0" w:space="0" w:color="auto"/>
                      </w:divBdr>
                      <w:divsChild>
                        <w:div w:id="1985112065">
                          <w:marLeft w:val="0"/>
                          <w:marRight w:val="0"/>
                          <w:marTop w:val="0"/>
                          <w:marBottom w:val="0"/>
                          <w:divBdr>
                            <w:top w:val="none" w:sz="0" w:space="0" w:color="auto"/>
                            <w:left w:val="none" w:sz="0" w:space="0" w:color="auto"/>
                            <w:bottom w:val="none" w:sz="0" w:space="0" w:color="auto"/>
                            <w:right w:val="none" w:sz="0" w:space="0" w:color="auto"/>
                          </w:divBdr>
                          <w:divsChild>
                            <w:div w:id="2074237861">
                              <w:marLeft w:val="0"/>
                              <w:marRight w:val="0"/>
                              <w:marTop w:val="0"/>
                              <w:marBottom w:val="0"/>
                              <w:divBdr>
                                <w:top w:val="none" w:sz="0" w:space="0" w:color="auto"/>
                                <w:left w:val="none" w:sz="0" w:space="0" w:color="auto"/>
                                <w:bottom w:val="none" w:sz="0" w:space="0" w:color="auto"/>
                                <w:right w:val="none" w:sz="0" w:space="0" w:color="auto"/>
                              </w:divBdr>
                              <w:divsChild>
                                <w:div w:id="1735204646">
                                  <w:marLeft w:val="0"/>
                                  <w:marRight w:val="0"/>
                                  <w:marTop w:val="0"/>
                                  <w:marBottom w:val="0"/>
                                  <w:divBdr>
                                    <w:top w:val="none" w:sz="0" w:space="0" w:color="auto"/>
                                    <w:left w:val="none" w:sz="0" w:space="0" w:color="auto"/>
                                    <w:bottom w:val="none" w:sz="0" w:space="0" w:color="auto"/>
                                    <w:right w:val="none" w:sz="0" w:space="0" w:color="auto"/>
                                  </w:divBdr>
                                  <w:divsChild>
                                    <w:div w:id="1476726147">
                                      <w:marLeft w:val="0"/>
                                      <w:marRight w:val="0"/>
                                      <w:marTop w:val="0"/>
                                      <w:marBottom w:val="0"/>
                                      <w:divBdr>
                                        <w:top w:val="none" w:sz="0" w:space="0" w:color="auto"/>
                                        <w:left w:val="none" w:sz="0" w:space="0" w:color="auto"/>
                                        <w:bottom w:val="none" w:sz="0" w:space="0" w:color="auto"/>
                                        <w:right w:val="none" w:sz="0" w:space="0" w:color="auto"/>
                                      </w:divBdr>
                                      <w:divsChild>
                                        <w:div w:id="1976057389">
                                          <w:marLeft w:val="0"/>
                                          <w:marRight w:val="0"/>
                                          <w:marTop w:val="0"/>
                                          <w:marBottom w:val="0"/>
                                          <w:divBdr>
                                            <w:top w:val="none" w:sz="0" w:space="0" w:color="auto"/>
                                            <w:left w:val="none" w:sz="0" w:space="0" w:color="auto"/>
                                            <w:bottom w:val="none" w:sz="0" w:space="0" w:color="auto"/>
                                            <w:right w:val="none" w:sz="0" w:space="0" w:color="auto"/>
                                          </w:divBdr>
                                          <w:divsChild>
                                            <w:div w:id="1280915570">
                                              <w:marLeft w:val="0"/>
                                              <w:marRight w:val="0"/>
                                              <w:marTop w:val="0"/>
                                              <w:marBottom w:val="0"/>
                                              <w:divBdr>
                                                <w:top w:val="none" w:sz="0" w:space="0" w:color="auto"/>
                                                <w:left w:val="none" w:sz="0" w:space="0" w:color="auto"/>
                                                <w:bottom w:val="none" w:sz="0" w:space="0" w:color="auto"/>
                                                <w:right w:val="none" w:sz="0" w:space="0" w:color="auto"/>
                                              </w:divBdr>
                                              <w:divsChild>
                                                <w:div w:id="1056079649">
                                                  <w:marLeft w:val="0"/>
                                                  <w:marRight w:val="0"/>
                                                  <w:marTop w:val="0"/>
                                                  <w:marBottom w:val="0"/>
                                                  <w:divBdr>
                                                    <w:top w:val="none" w:sz="0" w:space="0" w:color="auto"/>
                                                    <w:left w:val="none" w:sz="0" w:space="0" w:color="auto"/>
                                                    <w:bottom w:val="none" w:sz="0" w:space="0" w:color="auto"/>
                                                    <w:right w:val="none" w:sz="0" w:space="0" w:color="auto"/>
                                                  </w:divBdr>
                                                  <w:divsChild>
                                                    <w:div w:id="1200976235">
                                                      <w:marLeft w:val="0"/>
                                                      <w:marRight w:val="0"/>
                                                      <w:marTop w:val="0"/>
                                                      <w:marBottom w:val="0"/>
                                                      <w:divBdr>
                                                        <w:top w:val="single" w:sz="6" w:space="0" w:color="ABABAB"/>
                                                        <w:left w:val="single" w:sz="6" w:space="0" w:color="ABABAB"/>
                                                        <w:bottom w:val="none" w:sz="0" w:space="0" w:color="auto"/>
                                                        <w:right w:val="single" w:sz="6" w:space="0" w:color="ABABAB"/>
                                                      </w:divBdr>
                                                      <w:divsChild>
                                                        <w:div w:id="1631862140">
                                                          <w:marLeft w:val="0"/>
                                                          <w:marRight w:val="0"/>
                                                          <w:marTop w:val="0"/>
                                                          <w:marBottom w:val="0"/>
                                                          <w:divBdr>
                                                            <w:top w:val="none" w:sz="0" w:space="0" w:color="auto"/>
                                                            <w:left w:val="none" w:sz="0" w:space="0" w:color="auto"/>
                                                            <w:bottom w:val="none" w:sz="0" w:space="0" w:color="auto"/>
                                                            <w:right w:val="none" w:sz="0" w:space="0" w:color="auto"/>
                                                          </w:divBdr>
                                                          <w:divsChild>
                                                            <w:div w:id="312637394">
                                                              <w:marLeft w:val="0"/>
                                                              <w:marRight w:val="0"/>
                                                              <w:marTop w:val="0"/>
                                                              <w:marBottom w:val="0"/>
                                                              <w:divBdr>
                                                                <w:top w:val="none" w:sz="0" w:space="0" w:color="auto"/>
                                                                <w:left w:val="none" w:sz="0" w:space="0" w:color="auto"/>
                                                                <w:bottom w:val="none" w:sz="0" w:space="0" w:color="auto"/>
                                                                <w:right w:val="none" w:sz="0" w:space="0" w:color="auto"/>
                                                              </w:divBdr>
                                                              <w:divsChild>
                                                                <w:div w:id="2072340765">
                                                                  <w:marLeft w:val="0"/>
                                                                  <w:marRight w:val="0"/>
                                                                  <w:marTop w:val="0"/>
                                                                  <w:marBottom w:val="0"/>
                                                                  <w:divBdr>
                                                                    <w:top w:val="none" w:sz="0" w:space="0" w:color="auto"/>
                                                                    <w:left w:val="none" w:sz="0" w:space="0" w:color="auto"/>
                                                                    <w:bottom w:val="none" w:sz="0" w:space="0" w:color="auto"/>
                                                                    <w:right w:val="none" w:sz="0" w:space="0" w:color="auto"/>
                                                                  </w:divBdr>
                                                                  <w:divsChild>
                                                                    <w:div w:id="1560240715">
                                                                      <w:marLeft w:val="0"/>
                                                                      <w:marRight w:val="0"/>
                                                                      <w:marTop w:val="0"/>
                                                                      <w:marBottom w:val="0"/>
                                                                      <w:divBdr>
                                                                        <w:top w:val="none" w:sz="0" w:space="0" w:color="auto"/>
                                                                        <w:left w:val="none" w:sz="0" w:space="0" w:color="auto"/>
                                                                        <w:bottom w:val="none" w:sz="0" w:space="0" w:color="auto"/>
                                                                        <w:right w:val="none" w:sz="0" w:space="0" w:color="auto"/>
                                                                      </w:divBdr>
                                                                      <w:divsChild>
                                                                        <w:div w:id="1168129251">
                                                                          <w:marLeft w:val="0"/>
                                                                          <w:marRight w:val="0"/>
                                                                          <w:marTop w:val="0"/>
                                                                          <w:marBottom w:val="0"/>
                                                                          <w:divBdr>
                                                                            <w:top w:val="none" w:sz="0" w:space="0" w:color="auto"/>
                                                                            <w:left w:val="none" w:sz="0" w:space="0" w:color="auto"/>
                                                                            <w:bottom w:val="none" w:sz="0" w:space="0" w:color="auto"/>
                                                                            <w:right w:val="none" w:sz="0" w:space="0" w:color="auto"/>
                                                                          </w:divBdr>
                                                                          <w:divsChild>
                                                                            <w:div w:id="18971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63703">
      <w:bodyDiv w:val="1"/>
      <w:marLeft w:val="0"/>
      <w:marRight w:val="0"/>
      <w:marTop w:val="0"/>
      <w:marBottom w:val="0"/>
      <w:divBdr>
        <w:top w:val="none" w:sz="0" w:space="0" w:color="auto"/>
        <w:left w:val="none" w:sz="0" w:space="0" w:color="auto"/>
        <w:bottom w:val="none" w:sz="0" w:space="0" w:color="auto"/>
        <w:right w:val="none" w:sz="0" w:space="0" w:color="auto"/>
      </w:divBdr>
    </w:div>
    <w:div w:id="531500521">
      <w:bodyDiv w:val="1"/>
      <w:marLeft w:val="0"/>
      <w:marRight w:val="0"/>
      <w:marTop w:val="0"/>
      <w:marBottom w:val="0"/>
      <w:divBdr>
        <w:top w:val="none" w:sz="0" w:space="0" w:color="auto"/>
        <w:left w:val="none" w:sz="0" w:space="0" w:color="auto"/>
        <w:bottom w:val="none" w:sz="0" w:space="0" w:color="auto"/>
        <w:right w:val="none" w:sz="0" w:space="0" w:color="auto"/>
      </w:divBdr>
      <w:divsChild>
        <w:div w:id="656375207">
          <w:marLeft w:val="0"/>
          <w:marRight w:val="0"/>
          <w:marTop w:val="0"/>
          <w:marBottom w:val="0"/>
          <w:divBdr>
            <w:top w:val="none" w:sz="0" w:space="0" w:color="auto"/>
            <w:left w:val="none" w:sz="0" w:space="0" w:color="auto"/>
            <w:bottom w:val="none" w:sz="0" w:space="0" w:color="auto"/>
            <w:right w:val="none" w:sz="0" w:space="0" w:color="auto"/>
          </w:divBdr>
          <w:divsChild>
            <w:div w:id="1285964102">
              <w:marLeft w:val="0"/>
              <w:marRight w:val="0"/>
              <w:marTop w:val="0"/>
              <w:marBottom w:val="0"/>
              <w:divBdr>
                <w:top w:val="none" w:sz="0" w:space="0" w:color="auto"/>
                <w:left w:val="none" w:sz="0" w:space="0" w:color="auto"/>
                <w:bottom w:val="none" w:sz="0" w:space="0" w:color="auto"/>
                <w:right w:val="none" w:sz="0" w:space="0" w:color="auto"/>
              </w:divBdr>
              <w:divsChild>
                <w:div w:id="1388841806">
                  <w:marLeft w:val="0"/>
                  <w:marRight w:val="0"/>
                  <w:marTop w:val="0"/>
                  <w:marBottom w:val="0"/>
                  <w:divBdr>
                    <w:top w:val="none" w:sz="0" w:space="0" w:color="auto"/>
                    <w:left w:val="none" w:sz="0" w:space="0" w:color="auto"/>
                    <w:bottom w:val="none" w:sz="0" w:space="0" w:color="auto"/>
                    <w:right w:val="none" w:sz="0" w:space="0" w:color="auto"/>
                  </w:divBdr>
                  <w:divsChild>
                    <w:div w:id="1990792549">
                      <w:marLeft w:val="0"/>
                      <w:marRight w:val="0"/>
                      <w:marTop w:val="0"/>
                      <w:marBottom w:val="0"/>
                      <w:divBdr>
                        <w:top w:val="none" w:sz="0" w:space="0" w:color="auto"/>
                        <w:left w:val="none" w:sz="0" w:space="0" w:color="auto"/>
                        <w:bottom w:val="none" w:sz="0" w:space="0" w:color="auto"/>
                        <w:right w:val="none" w:sz="0" w:space="0" w:color="auto"/>
                      </w:divBdr>
                      <w:divsChild>
                        <w:div w:id="1003241836">
                          <w:marLeft w:val="0"/>
                          <w:marRight w:val="0"/>
                          <w:marTop w:val="0"/>
                          <w:marBottom w:val="0"/>
                          <w:divBdr>
                            <w:top w:val="none" w:sz="0" w:space="0" w:color="auto"/>
                            <w:left w:val="none" w:sz="0" w:space="0" w:color="auto"/>
                            <w:bottom w:val="none" w:sz="0" w:space="0" w:color="auto"/>
                            <w:right w:val="none" w:sz="0" w:space="0" w:color="auto"/>
                          </w:divBdr>
                          <w:divsChild>
                            <w:div w:id="1834645454">
                              <w:marLeft w:val="0"/>
                              <w:marRight w:val="0"/>
                              <w:marTop w:val="0"/>
                              <w:marBottom w:val="0"/>
                              <w:divBdr>
                                <w:top w:val="none" w:sz="0" w:space="0" w:color="auto"/>
                                <w:left w:val="none" w:sz="0" w:space="0" w:color="auto"/>
                                <w:bottom w:val="none" w:sz="0" w:space="0" w:color="auto"/>
                                <w:right w:val="none" w:sz="0" w:space="0" w:color="auto"/>
                              </w:divBdr>
                              <w:divsChild>
                                <w:div w:id="1779522532">
                                  <w:marLeft w:val="0"/>
                                  <w:marRight w:val="0"/>
                                  <w:marTop w:val="0"/>
                                  <w:marBottom w:val="0"/>
                                  <w:divBdr>
                                    <w:top w:val="none" w:sz="0" w:space="0" w:color="auto"/>
                                    <w:left w:val="none" w:sz="0" w:space="0" w:color="auto"/>
                                    <w:bottom w:val="none" w:sz="0" w:space="0" w:color="auto"/>
                                    <w:right w:val="none" w:sz="0" w:space="0" w:color="auto"/>
                                  </w:divBdr>
                                  <w:divsChild>
                                    <w:div w:id="209849040">
                                      <w:marLeft w:val="0"/>
                                      <w:marRight w:val="0"/>
                                      <w:marTop w:val="0"/>
                                      <w:marBottom w:val="0"/>
                                      <w:divBdr>
                                        <w:top w:val="none" w:sz="0" w:space="0" w:color="auto"/>
                                        <w:left w:val="none" w:sz="0" w:space="0" w:color="auto"/>
                                        <w:bottom w:val="none" w:sz="0" w:space="0" w:color="auto"/>
                                        <w:right w:val="none" w:sz="0" w:space="0" w:color="auto"/>
                                      </w:divBdr>
                                      <w:divsChild>
                                        <w:div w:id="355808450">
                                          <w:marLeft w:val="0"/>
                                          <w:marRight w:val="0"/>
                                          <w:marTop w:val="0"/>
                                          <w:marBottom w:val="0"/>
                                          <w:divBdr>
                                            <w:top w:val="none" w:sz="0" w:space="0" w:color="auto"/>
                                            <w:left w:val="none" w:sz="0" w:space="0" w:color="auto"/>
                                            <w:bottom w:val="none" w:sz="0" w:space="0" w:color="auto"/>
                                            <w:right w:val="none" w:sz="0" w:space="0" w:color="auto"/>
                                          </w:divBdr>
                                          <w:divsChild>
                                            <w:div w:id="1979609690">
                                              <w:marLeft w:val="0"/>
                                              <w:marRight w:val="0"/>
                                              <w:marTop w:val="0"/>
                                              <w:marBottom w:val="0"/>
                                              <w:divBdr>
                                                <w:top w:val="none" w:sz="0" w:space="0" w:color="auto"/>
                                                <w:left w:val="none" w:sz="0" w:space="0" w:color="auto"/>
                                                <w:bottom w:val="none" w:sz="0" w:space="0" w:color="auto"/>
                                                <w:right w:val="none" w:sz="0" w:space="0" w:color="auto"/>
                                              </w:divBdr>
                                              <w:divsChild>
                                                <w:div w:id="2121992906">
                                                  <w:marLeft w:val="0"/>
                                                  <w:marRight w:val="0"/>
                                                  <w:marTop w:val="0"/>
                                                  <w:marBottom w:val="0"/>
                                                  <w:divBdr>
                                                    <w:top w:val="none" w:sz="0" w:space="0" w:color="auto"/>
                                                    <w:left w:val="none" w:sz="0" w:space="0" w:color="auto"/>
                                                    <w:bottom w:val="none" w:sz="0" w:space="0" w:color="auto"/>
                                                    <w:right w:val="none" w:sz="0" w:space="0" w:color="auto"/>
                                                  </w:divBdr>
                                                  <w:divsChild>
                                                    <w:div w:id="925571531">
                                                      <w:marLeft w:val="0"/>
                                                      <w:marRight w:val="0"/>
                                                      <w:marTop w:val="0"/>
                                                      <w:marBottom w:val="0"/>
                                                      <w:divBdr>
                                                        <w:top w:val="single" w:sz="6" w:space="0" w:color="ABABAB"/>
                                                        <w:left w:val="single" w:sz="6" w:space="0" w:color="ABABAB"/>
                                                        <w:bottom w:val="none" w:sz="0" w:space="0" w:color="auto"/>
                                                        <w:right w:val="single" w:sz="6" w:space="0" w:color="ABABAB"/>
                                                      </w:divBdr>
                                                      <w:divsChild>
                                                        <w:div w:id="426585136">
                                                          <w:marLeft w:val="0"/>
                                                          <w:marRight w:val="0"/>
                                                          <w:marTop w:val="0"/>
                                                          <w:marBottom w:val="0"/>
                                                          <w:divBdr>
                                                            <w:top w:val="none" w:sz="0" w:space="0" w:color="auto"/>
                                                            <w:left w:val="none" w:sz="0" w:space="0" w:color="auto"/>
                                                            <w:bottom w:val="none" w:sz="0" w:space="0" w:color="auto"/>
                                                            <w:right w:val="none" w:sz="0" w:space="0" w:color="auto"/>
                                                          </w:divBdr>
                                                          <w:divsChild>
                                                            <w:div w:id="707803224">
                                                              <w:marLeft w:val="0"/>
                                                              <w:marRight w:val="0"/>
                                                              <w:marTop w:val="0"/>
                                                              <w:marBottom w:val="0"/>
                                                              <w:divBdr>
                                                                <w:top w:val="none" w:sz="0" w:space="0" w:color="auto"/>
                                                                <w:left w:val="none" w:sz="0" w:space="0" w:color="auto"/>
                                                                <w:bottom w:val="none" w:sz="0" w:space="0" w:color="auto"/>
                                                                <w:right w:val="none" w:sz="0" w:space="0" w:color="auto"/>
                                                              </w:divBdr>
                                                              <w:divsChild>
                                                                <w:div w:id="321155738">
                                                                  <w:marLeft w:val="0"/>
                                                                  <w:marRight w:val="0"/>
                                                                  <w:marTop w:val="0"/>
                                                                  <w:marBottom w:val="0"/>
                                                                  <w:divBdr>
                                                                    <w:top w:val="none" w:sz="0" w:space="0" w:color="auto"/>
                                                                    <w:left w:val="none" w:sz="0" w:space="0" w:color="auto"/>
                                                                    <w:bottom w:val="none" w:sz="0" w:space="0" w:color="auto"/>
                                                                    <w:right w:val="none" w:sz="0" w:space="0" w:color="auto"/>
                                                                  </w:divBdr>
                                                                  <w:divsChild>
                                                                    <w:div w:id="174929317">
                                                                      <w:marLeft w:val="0"/>
                                                                      <w:marRight w:val="0"/>
                                                                      <w:marTop w:val="0"/>
                                                                      <w:marBottom w:val="0"/>
                                                                      <w:divBdr>
                                                                        <w:top w:val="none" w:sz="0" w:space="0" w:color="auto"/>
                                                                        <w:left w:val="none" w:sz="0" w:space="0" w:color="auto"/>
                                                                        <w:bottom w:val="none" w:sz="0" w:space="0" w:color="auto"/>
                                                                        <w:right w:val="none" w:sz="0" w:space="0" w:color="auto"/>
                                                                      </w:divBdr>
                                                                      <w:divsChild>
                                                                        <w:div w:id="895050422">
                                                                          <w:marLeft w:val="0"/>
                                                                          <w:marRight w:val="0"/>
                                                                          <w:marTop w:val="0"/>
                                                                          <w:marBottom w:val="0"/>
                                                                          <w:divBdr>
                                                                            <w:top w:val="none" w:sz="0" w:space="0" w:color="auto"/>
                                                                            <w:left w:val="none" w:sz="0" w:space="0" w:color="auto"/>
                                                                            <w:bottom w:val="none" w:sz="0" w:space="0" w:color="auto"/>
                                                                            <w:right w:val="none" w:sz="0" w:space="0" w:color="auto"/>
                                                                          </w:divBdr>
                                                                          <w:divsChild>
                                                                            <w:div w:id="1412191975">
                                                                              <w:marLeft w:val="0"/>
                                                                              <w:marRight w:val="0"/>
                                                                              <w:marTop w:val="0"/>
                                                                              <w:marBottom w:val="0"/>
                                                                              <w:divBdr>
                                                                                <w:top w:val="none" w:sz="0" w:space="0" w:color="auto"/>
                                                                                <w:left w:val="none" w:sz="0" w:space="0" w:color="auto"/>
                                                                                <w:bottom w:val="none" w:sz="0" w:space="0" w:color="auto"/>
                                                                                <w:right w:val="none" w:sz="0" w:space="0" w:color="auto"/>
                                                                              </w:divBdr>
                                                                              <w:divsChild>
                                                                                <w:div w:id="112022459">
                                                                                  <w:marLeft w:val="0"/>
                                                                                  <w:marRight w:val="0"/>
                                                                                  <w:marTop w:val="0"/>
                                                                                  <w:marBottom w:val="0"/>
                                                                                  <w:divBdr>
                                                                                    <w:top w:val="none" w:sz="0" w:space="0" w:color="auto"/>
                                                                                    <w:left w:val="none" w:sz="0" w:space="0" w:color="auto"/>
                                                                                    <w:bottom w:val="none" w:sz="0" w:space="0" w:color="auto"/>
                                                                                    <w:right w:val="none" w:sz="0" w:space="0" w:color="auto"/>
                                                                                  </w:divBdr>
                                                                                </w:div>
                                                                                <w:div w:id="1607346087">
                                                                                  <w:marLeft w:val="0"/>
                                                                                  <w:marRight w:val="0"/>
                                                                                  <w:marTop w:val="0"/>
                                                                                  <w:marBottom w:val="0"/>
                                                                                  <w:divBdr>
                                                                                    <w:top w:val="none" w:sz="0" w:space="0" w:color="auto"/>
                                                                                    <w:left w:val="none" w:sz="0" w:space="0" w:color="auto"/>
                                                                                    <w:bottom w:val="none" w:sz="0" w:space="0" w:color="auto"/>
                                                                                    <w:right w:val="none" w:sz="0" w:space="0" w:color="auto"/>
                                                                                  </w:divBdr>
                                                                                </w:div>
                                                                              </w:divsChild>
                                                                            </w:div>
                                                                            <w:div w:id="769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0412">
      <w:bodyDiv w:val="1"/>
      <w:marLeft w:val="0"/>
      <w:marRight w:val="0"/>
      <w:marTop w:val="0"/>
      <w:marBottom w:val="0"/>
      <w:divBdr>
        <w:top w:val="none" w:sz="0" w:space="0" w:color="auto"/>
        <w:left w:val="none" w:sz="0" w:space="0" w:color="auto"/>
        <w:bottom w:val="none" w:sz="0" w:space="0" w:color="auto"/>
        <w:right w:val="none" w:sz="0" w:space="0" w:color="auto"/>
      </w:divBdr>
      <w:divsChild>
        <w:div w:id="242182296">
          <w:marLeft w:val="0"/>
          <w:marRight w:val="0"/>
          <w:marTop w:val="0"/>
          <w:marBottom w:val="0"/>
          <w:divBdr>
            <w:top w:val="none" w:sz="0" w:space="0" w:color="auto"/>
            <w:left w:val="none" w:sz="0" w:space="0" w:color="auto"/>
            <w:bottom w:val="none" w:sz="0" w:space="0" w:color="auto"/>
            <w:right w:val="none" w:sz="0" w:space="0" w:color="auto"/>
          </w:divBdr>
          <w:divsChild>
            <w:div w:id="1301114187">
              <w:marLeft w:val="0"/>
              <w:marRight w:val="0"/>
              <w:marTop w:val="0"/>
              <w:marBottom w:val="0"/>
              <w:divBdr>
                <w:top w:val="none" w:sz="0" w:space="0" w:color="auto"/>
                <w:left w:val="none" w:sz="0" w:space="0" w:color="auto"/>
                <w:bottom w:val="none" w:sz="0" w:space="0" w:color="auto"/>
                <w:right w:val="none" w:sz="0" w:space="0" w:color="auto"/>
              </w:divBdr>
              <w:divsChild>
                <w:div w:id="1317758064">
                  <w:marLeft w:val="0"/>
                  <w:marRight w:val="0"/>
                  <w:marTop w:val="0"/>
                  <w:marBottom w:val="0"/>
                  <w:divBdr>
                    <w:top w:val="none" w:sz="0" w:space="0" w:color="auto"/>
                    <w:left w:val="none" w:sz="0" w:space="0" w:color="auto"/>
                    <w:bottom w:val="none" w:sz="0" w:space="0" w:color="auto"/>
                    <w:right w:val="none" w:sz="0" w:space="0" w:color="auto"/>
                  </w:divBdr>
                  <w:divsChild>
                    <w:div w:id="1192106381">
                      <w:marLeft w:val="0"/>
                      <w:marRight w:val="0"/>
                      <w:marTop w:val="0"/>
                      <w:marBottom w:val="0"/>
                      <w:divBdr>
                        <w:top w:val="none" w:sz="0" w:space="0" w:color="auto"/>
                        <w:left w:val="none" w:sz="0" w:space="0" w:color="auto"/>
                        <w:bottom w:val="none" w:sz="0" w:space="0" w:color="auto"/>
                        <w:right w:val="none" w:sz="0" w:space="0" w:color="auto"/>
                      </w:divBdr>
                      <w:divsChild>
                        <w:div w:id="57483181">
                          <w:marLeft w:val="0"/>
                          <w:marRight w:val="0"/>
                          <w:marTop w:val="0"/>
                          <w:marBottom w:val="0"/>
                          <w:divBdr>
                            <w:top w:val="none" w:sz="0" w:space="0" w:color="auto"/>
                            <w:left w:val="none" w:sz="0" w:space="0" w:color="auto"/>
                            <w:bottom w:val="none" w:sz="0" w:space="0" w:color="auto"/>
                            <w:right w:val="none" w:sz="0" w:space="0" w:color="auto"/>
                          </w:divBdr>
                          <w:divsChild>
                            <w:div w:id="1533112475">
                              <w:marLeft w:val="0"/>
                              <w:marRight w:val="0"/>
                              <w:marTop w:val="0"/>
                              <w:marBottom w:val="0"/>
                              <w:divBdr>
                                <w:top w:val="none" w:sz="0" w:space="0" w:color="auto"/>
                                <w:left w:val="none" w:sz="0" w:space="0" w:color="auto"/>
                                <w:bottom w:val="none" w:sz="0" w:space="0" w:color="auto"/>
                                <w:right w:val="none" w:sz="0" w:space="0" w:color="auto"/>
                              </w:divBdr>
                              <w:divsChild>
                                <w:div w:id="489761207">
                                  <w:marLeft w:val="0"/>
                                  <w:marRight w:val="0"/>
                                  <w:marTop w:val="0"/>
                                  <w:marBottom w:val="0"/>
                                  <w:divBdr>
                                    <w:top w:val="none" w:sz="0" w:space="0" w:color="auto"/>
                                    <w:left w:val="none" w:sz="0" w:space="0" w:color="auto"/>
                                    <w:bottom w:val="none" w:sz="0" w:space="0" w:color="auto"/>
                                    <w:right w:val="none" w:sz="0" w:space="0" w:color="auto"/>
                                  </w:divBdr>
                                  <w:divsChild>
                                    <w:div w:id="2036685998">
                                      <w:marLeft w:val="0"/>
                                      <w:marRight w:val="0"/>
                                      <w:marTop w:val="0"/>
                                      <w:marBottom w:val="0"/>
                                      <w:divBdr>
                                        <w:top w:val="none" w:sz="0" w:space="0" w:color="auto"/>
                                        <w:left w:val="none" w:sz="0" w:space="0" w:color="auto"/>
                                        <w:bottom w:val="none" w:sz="0" w:space="0" w:color="auto"/>
                                        <w:right w:val="none" w:sz="0" w:space="0" w:color="auto"/>
                                      </w:divBdr>
                                      <w:divsChild>
                                        <w:div w:id="1059014951">
                                          <w:marLeft w:val="0"/>
                                          <w:marRight w:val="0"/>
                                          <w:marTop w:val="0"/>
                                          <w:marBottom w:val="0"/>
                                          <w:divBdr>
                                            <w:top w:val="none" w:sz="0" w:space="0" w:color="auto"/>
                                            <w:left w:val="none" w:sz="0" w:space="0" w:color="auto"/>
                                            <w:bottom w:val="none" w:sz="0" w:space="0" w:color="auto"/>
                                            <w:right w:val="none" w:sz="0" w:space="0" w:color="auto"/>
                                          </w:divBdr>
                                          <w:divsChild>
                                            <w:div w:id="834344002">
                                              <w:marLeft w:val="0"/>
                                              <w:marRight w:val="0"/>
                                              <w:marTop w:val="0"/>
                                              <w:marBottom w:val="0"/>
                                              <w:divBdr>
                                                <w:top w:val="none" w:sz="0" w:space="0" w:color="auto"/>
                                                <w:left w:val="none" w:sz="0" w:space="0" w:color="auto"/>
                                                <w:bottom w:val="none" w:sz="0" w:space="0" w:color="auto"/>
                                                <w:right w:val="none" w:sz="0" w:space="0" w:color="auto"/>
                                              </w:divBdr>
                                              <w:divsChild>
                                                <w:div w:id="608897973">
                                                  <w:marLeft w:val="0"/>
                                                  <w:marRight w:val="0"/>
                                                  <w:marTop w:val="0"/>
                                                  <w:marBottom w:val="0"/>
                                                  <w:divBdr>
                                                    <w:top w:val="none" w:sz="0" w:space="0" w:color="auto"/>
                                                    <w:left w:val="none" w:sz="0" w:space="0" w:color="auto"/>
                                                    <w:bottom w:val="none" w:sz="0" w:space="0" w:color="auto"/>
                                                    <w:right w:val="none" w:sz="0" w:space="0" w:color="auto"/>
                                                  </w:divBdr>
                                                  <w:divsChild>
                                                    <w:div w:id="948972294">
                                                      <w:marLeft w:val="0"/>
                                                      <w:marRight w:val="0"/>
                                                      <w:marTop w:val="0"/>
                                                      <w:marBottom w:val="0"/>
                                                      <w:divBdr>
                                                        <w:top w:val="single" w:sz="6" w:space="0" w:color="ABABAB"/>
                                                        <w:left w:val="single" w:sz="6" w:space="0" w:color="ABABAB"/>
                                                        <w:bottom w:val="none" w:sz="0" w:space="0" w:color="auto"/>
                                                        <w:right w:val="single" w:sz="6" w:space="0" w:color="ABABAB"/>
                                                      </w:divBdr>
                                                      <w:divsChild>
                                                        <w:div w:id="1407997366">
                                                          <w:marLeft w:val="0"/>
                                                          <w:marRight w:val="0"/>
                                                          <w:marTop w:val="0"/>
                                                          <w:marBottom w:val="0"/>
                                                          <w:divBdr>
                                                            <w:top w:val="none" w:sz="0" w:space="0" w:color="auto"/>
                                                            <w:left w:val="none" w:sz="0" w:space="0" w:color="auto"/>
                                                            <w:bottom w:val="none" w:sz="0" w:space="0" w:color="auto"/>
                                                            <w:right w:val="none" w:sz="0" w:space="0" w:color="auto"/>
                                                          </w:divBdr>
                                                          <w:divsChild>
                                                            <w:div w:id="832527569">
                                                              <w:marLeft w:val="0"/>
                                                              <w:marRight w:val="0"/>
                                                              <w:marTop w:val="0"/>
                                                              <w:marBottom w:val="0"/>
                                                              <w:divBdr>
                                                                <w:top w:val="none" w:sz="0" w:space="0" w:color="auto"/>
                                                                <w:left w:val="none" w:sz="0" w:space="0" w:color="auto"/>
                                                                <w:bottom w:val="none" w:sz="0" w:space="0" w:color="auto"/>
                                                                <w:right w:val="none" w:sz="0" w:space="0" w:color="auto"/>
                                                              </w:divBdr>
                                                              <w:divsChild>
                                                                <w:div w:id="307248310">
                                                                  <w:marLeft w:val="0"/>
                                                                  <w:marRight w:val="0"/>
                                                                  <w:marTop w:val="0"/>
                                                                  <w:marBottom w:val="0"/>
                                                                  <w:divBdr>
                                                                    <w:top w:val="none" w:sz="0" w:space="0" w:color="auto"/>
                                                                    <w:left w:val="none" w:sz="0" w:space="0" w:color="auto"/>
                                                                    <w:bottom w:val="none" w:sz="0" w:space="0" w:color="auto"/>
                                                                    <w:right w:val="none" w:sz="0" w:space="0" w:color="auto"/>
                                                                  </w:divBdr>
                                                                  <w:divsChild>
                                                                    <w:div w:id="879433967">
                                                                      <w:marLeft w:val="0"/>
                                                                      <w:marRight w:val="0"/>
                                                                      <w:marTop w:val="0"/>
                                                                      <w:marBottom w:val="0"/>
                                                                      <w:divBdr>
                                                                        <w:top w:val="none" w:sz="0" w:space="0" w:color="auto"/>
                                                                        <w:left w:val="none" w:sz="0" w:space="0" w:color="auto"/>
                                                                        <w:bottom w:val="none" w:sz="0" w:space="0" w:color="auto"/>
                                                                        <w:right w:val="none" w:sz="0" w:space="0" w:color="auto"/>
                                                                      </w:divBdr>
                                                                      <w:divsChild>
                                                                        <w:div w:id="241066172">
                                                                          <w:marLeft w:val="0"/>
                                                                          <w:marRight w:val="0"/>
                                                                          <w:marTop w:val="0"/>
                                                                          <w:marBottom w:val="0"/>
                                                                          <w:divBdr>
                                                                            <w:top w:val="none" w:sz="0" w:space="0" w:color="auto"/>
                                                                            <w:left w:val="none" w:sz="0" w:space="0" w:color="auto"/>
                                                                            <w:bottom w:val="none" w:sz="0" w:space="0" w:color="auto"/>
                                                                            <w:right w:val="none" w:sz="0" w:space="0" w:color="auto"/>
                                                                          </w:divBdr>
                                                                          <w:divsChild>
                                                                            <w:div w:id="1540242917">
                                                                              <w:marLeft w:val="0"/>
                                                                              <w:marRight w:val="0"/>
                                                                              <w:marTop w:val="0"/>
                                                                              <w:marBottom w:val="0"/>
                                                                              <w:divBdr>
                                                                                <w:top w:val="none" w:sz="0" w:space="0" w:color="auto"/>
                                                                                <w:left w:val="none" w:sz="0" w:space="0" w:color="auto"/>
                                                                                <w:bottom w:val="none" w:sz="0" w:space="0" w:color="auto"/>
                                                                                <w:right w:val="none" w:sz="0" w:space="0" w:color="auto"/>
                                                                              </w:divBdr>
                                                                              <w:divsChild>
                                                                                <w:div w:id="12747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21355">
      <w:bodyDiv w:val="1"/>
      <w:marLeft w:val="0"/>
      <w:marRight w:val="0"/>
      <w:marTop w:val="0"/>
      <w:marBottom w:val="0"/>
      <w:divBdr>
        <w:top w:val="none" w:sz="0" w:space="0" w:color="auto"/>
        <w:left w:val="none" w:sz="0" w:space="0" w:color="auto"/>
        <w:bottom w:val="none" w:sz="0" w:space="0" w:color="auto"/>
        <w:right w:val="none" w:sz="0" w:space="0" w:color="auto"/>
      </w:divBdr>
      <w:divsChild>
        <w:div w:id="612129272">
          <w:marLeft w:val="0"/>
          <w:marRight w:val="0"/>
          <w:marTop w:val="0"/>
          <w:marBottom w:val="0"/>
          <w:divBdr>
            <w:top w:val="none" w:sz="0" w:space="0" w:color="auto"/>
            <w:left w:val="none" w:sz="0" w:space="0" w:color="auto"/>
            <w:bottom w:val="none" w:sz="0" w:space="0" w:color="auto"/>
            <w:right w:val="none" w:sz="0" w:space="0" w:color="auto"/>
          </w:divBdr>
          <w:divsChild>
            <w:div w:id="856189897">
              <w:marLeft w:val="0"/>
              <w:marRight w:val="0"/>
              <w:marTop w:val="0"/>
              <w:marBottom w:val="0"/>
              <w:divBdr>
                <w:top w:val="none" w:sz="0" w:space="0" w:color="auto"/>
                <w:left w:val="none" w:sz="0" w:space="0" w:color="auto"/>
                <w:bottom w:val="none" w:sz="0" w:space="0" w:color="auto"/>
                <w:right w:val="none" w:sz="0" w:space="0" w:color="auto"/>
              </w:divBdr>
              <w:divsChild>
                <w:div w:id="813566161">
                  <w:marLeft w:val="0"/>
                  <w:marRight w:val="0"/>
                  <w:marTop w:val="0"/>
                  <w:marBottom w:val="0"/>
                  <w:divBdr>
                    <w:top w:val="none" w:sz="0" w:space="0" w:color="auto"/>
                    <w:left w:val="none" w:sz="0" w:space="0" w:color="auto"/>
                    <w:bottom w:val="none" w:sz="0" w:space="0" w:color="auto"/>
                    <w:right w:val="none" w:sz="0" w:space="0" w:color="auto"/>
                  </w:divBdr>
                  <w:divsChild>
                    <w:div w:id="70130361">
                      <w:marLeft w:val="0"/>
                      <w:marRight w:val="0"/>
                      <w:marTop w:val="0"/>
                      <w:marBottom w:val="0"/>
                      <w:divBdr>
                        <w:top w:val="none" w:sz="0" w:space="0" w:color="auto"/>
                        <w:left w:val="none" w:sz="0" w:space="0" w:color="auto"/>
                        <w:bottom w:val="none" w:sz="0" w:space="0" w:color="auto"/>
                        <w:right w:val="none" w:sz="0" w:space="0" w:color="auto"/>
                      </w:divBdr>
                      <w:divsChild>
                        <w:div w:id="1852375874">
                          <w:marLeft w:val="0"/>
                          <w:marRight w:val="0"/>
                          <w:marTop w:val="0"/>
                          <w:marBottom w:val="0"/>
                          <w:divBdr>
                            <w:top w:val="none" w:sz="0" w:space="0" w:color="auto"/>
                            <w:left w:val="none" w:sz="0" w:space="0" w:color="auto"/>
                            <w:bottom w:val="none" w:sz="0" w:space="0" w:color="auto"/>
                            <w:right w:val="none" w:sz="0" w:space="0" w:color="auto"/>
                          </w:divBdr>
                          <w:divsChild>
                            <w:div w:id="1671056245">
                              <w:marLeft w:val="0"/>
                              <w:marRight w:val="0"/>
                              <w:marTop w:val="0"/>
                              <w:marBottom w:val="0"/>
                              <w:divBdr>
                                <w:top w:val="none" w:sz="0" w:space="0" w:color="auto"/>
                                <w:left w:val="none" w:sz="0" w:space="0" w:color="auto"/>
                                <w:bottom w:val="none" w:sz="0" w:space="0" w:color="auto"/>
                                <w:right w:val="none" w:sz="0" w:space="0" w:color="auto"/>
                              </w:divBdr>
                              <w:divsChild>
                                <w:div w:id="613564420">
                                  <w:marLeft w:val="0"/>
                                  <w:marRight w:val="0"/>
                                  <w:marTop w:val="0"/>
                                  <w:marBottom w:val="0"/>
                                  <w:divBdr>
                                    <w:top w:val="none" w:sz="0" w:space="0" w:color="auto"/>
                                    <w:left w:val="none" w:sz="0" w:space="0" w:color="auto"/>
                                    <w:bottom w:val="none" w:sz="0" w:space="0" w:color="auto"/>
                                    <w:right w:val="none" w:sz="0" w:space="0" w:color="auto"/>
                                  </w:divBdr>
                                  <w:divsChild>
                                    <w:div w:id="653918823">
                                      <w:marLeft w:val="0"/>
                                      <w:marRight w:val="0"/>
                                      <w:marTop w:val="0"/>
                                      <w:marBottom w:val="0"/>
                                      <w:divBdr>
                                        <w:top w:val="none" w:sz="0" w:space="0" w:color="auto"/>
                                        <w:left w:val="none" w:sz="0" w:space="0" w:color="auto"/>
                                        <w:bottom w:val="none" w:sz="0" w:space="0" w:color="auto"/>
                                        <w:right w:val="none" w:sz="0" w:space="0" w:color="auto"/>
                                      </w:divBdr>
                                      <w:divsChild>
                                        <w:div w:id="909080212">
                                          <w:marLeft w:val="0"/>
                                          <w:marRight w:val="0"/>
                                          <w:marTop w:val="0"/>
                                          <w:marBottom w:val="0"/>
                                          <w:divBdr>
                                            <w:top w:val="none" w:sz="0" w:space="0" w:color="auto"/>
                                            <w:left w:val="none" w:sz="0" w:space="0" w:color="auto"/>
                                            <w:bottom w:val="none" w:sz="0" w:space="0" w:color="auto"/>
                                            <w:right w:val="none" w:sz="0" w:space="0" w:color="auto"/>
                                          </w:divBdr>
                                          <w:divsChild>
                                            <w:div w:id="303243828">
                                              <w:marLeft w:val="0"/>
                                              <w:marRight w:val="0"/>
                                              <w:marTop w:val="0"/>
                                              <w:marBottom w:val="0"/>
                                              <w:divBdr>
                                                <w:top w:val="none" w:sz="0" w:space="0" w:color="auto"/>
                                                <w:left w:val="none" w:sz="0" w:space="0" w:color="auto"/>
                                                <w:bottom w:val="none" w:sz="0" w:space="0" w:color="auto"/>
                                                <w:right w:val="none" w:sz="0" w:space="0" w:color="auto"/>
                                              </w:divBdr>
                                              <w:divsChild>
                                                <w:div w:id="413553610">
                                                  <w:marLeft w:val="0"/>
                                                  <w:marRight w:val="0"/>
                                                  <w:marTop w:val="0"/>
                                                  <w:marBottom w:val="0"/>
                                                  <w:divBdr>
                                                    <w:top w:val="none" w:sz="0" w:space="0" w:color="auto"/>
                                                    <w:left w:val="none" w:sz="0" w:space="0" w:color="auto"/>
                                                    <w:bottom w:val="none" w:sz="0" w:space="0" w:color="auto"/>
                                                    <w:right w:val="none" w:sz="0" w:space="0" w:color="auto"/>
                                                  </w:divBdr>
                                                  <w:divsChild>
                                                    <w:div w:id="1385132454">
                                                      <w:marLeft w:val="0"/>
                                                      <w:marRight w:val="0"/>
                                                      <w:marTop w:val="0"/>
                                                      <w:marBottom w:val="0"/>
                                                      <w:divBdr>
                                                        <w:top w:val="single" w:sz="6" w:space="0" w:color="ABABAB"/>
                                                        <w:left w:val="single" w:sz="6" w:space="0" w:color="ABABAB"/>
                                                        <w:bottom w:val="none" w:sz="0" w:space="0" w:color="auto"/>
                                                        <w:right w:val="single" w:sz="6" w:space="0" w:color="ABABAB"/>
                                                      </w:divBdr>
                                                      <w:divsChild>
                                                        <w:div w:id="2009940295">
                                                          <w:marLeft w:val="0"/>
                                                          <w:marRight w:val="0"/>
                                                          <w:marTop w:val="0"/>
                                                          <w:marBottom w:val="0"/>
                                                          <w:divBdr>
                                                            <w:top w:val="none" w:sz="0" w:space="0" w:color="auto"/>
                                                            <w:left w:val="none" w:sz="0" w:space="0" w:color="auto"/>
                                                            <w:bottom w:val="none" w:sz="0" w:space="0" w:color="auto"/>
                                                            <w:right w:val="none" w:sz="0" w:space="0" w:color="auto"/>
                                                          </w:divBdr>
                                                          <w:divsChild>
                                                            <w:div w:id="1338269282">
                                                              <w:marLeft w:val="0"/>
                                                              <w:marRight w:val="0"/>
                                                              <w:marTop w:val="0"/>
                                                              <w:marBottom w:val="0"/>
                                                              <w:divBdr>
                                                                <w:top w:val="none" w:sz="0" w:space="0" w:color="auto"/>
                                                                <w:left w:val="none" w:sz="0" w:space="0" w:color="auto"/>
                                                                <w:bottom w:val="none" w:sz="0" w:space="0" w:color="auto"/>
                                                                <w:right w:val="none" w:sz="0" w:space="0" w:color="auto"/>
                                                              </w:divBdr>
                                                              <w:divsChild>
                                                                <w:div w:id="389421660">
                                                                  <w:marLeft w:val="0"/>
                                                                  <w:marRight w:val="0"/>
                                                                  <w:marTop w:val="0"/>
                                                                  <w:marBottom w:val="0"/>
                                                                  <w:divBdr>
                                                                    <w:top w:val="none" w:sz="0" w:space="0" w:color="auto"/>
                                                                    <w:left w:val="none" w:sz="0" w:space="0" w:color="auto"/>
                                                                    <w:bottom w:val="none" w:sz="0" w:space="0" w:color="auto"/>
                                                                    <w:right w:val="none" w:sz="0" w:space="0" w:color="auto"/>
                                                                  </w:divBdr>
                                                                  <w:divsChild>
                                                                    <w:div w:id="2135055193">
                                                                      <w:marLeft w:val="0"/>
                                                                      <w:marRight w:val="0"/>
                                                                      <w:marTop w:val="0"/>
                                                                      <w:marBottom w:val="0"/>
                                                                      <w:divBdr>
                                                                        <w:top w:val="none" w:sz="0" w:space="0" w:color="auto"/>
                                                                        <w:left w:val="none" w:sz="0" w:space="0" w:color="auto"/>
                                                                        <w:bottom w:val="none" w:sz="0" w:space="0" w:color="auto"/>
                                                                        <w:right w:val="none" w:sz="0" w:space="0" w:color="auto"/>
                                                                      </w:divBdr>
                                                                      <w:divsChild>
                                                                        <w:div w:id="1663001223">
                                                                          <w:marLeft w:val="0"/>
                                                                          <w:marRight w:val="0"/>
                                                                          <w:marTop w:val="0"/>
                                                                          <w:marBottom w:val="0"/>
                                                                          <w:divBdr>
                                                                            <w:top w:val="none" w:sz="0" w:space="0" w:color="auto"/>
                                                                            <w:left w:val="none" w:sz="0" w:space="0" w:color="auto"/>
                                                                            <w:bottom w:val="none" w:sz="0" w:space="0" w:color="auto"/>
                                                                            <w:right w:val="none" w:sz="0" w:space="0" w:color="auto"/>
                                                                          </w:divBdr>
                                                                          <w:divsChild>
                                                                            <w:div w:id="12164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483697">
      <w:bodyDiv w:val="1"/>
      <w:marLeft w:val="0"/>
      <w:marRight w:val="0"/>
      <w:marTop w:val="0"/>
      <w:marBottom w:val="0"/>
      <w:divBdr>
        <w:top w:val="none" w:sz="0" w:space="0" w:color="auto"/>
        <w:left w:val="none" w:sz="0" w:space="0" w:color="auto"/>
        <w:bottom w:val="none" w:sz="0" w:space="0" w:color="auto"/>
        <w:right w:val="none" w:sz="0" w:space="0" w:color="auto"/>
      </w:divBdr>
    </w:div>
    <w:div w:id="824443346">
      <w:bodyDiv w:val="1"/>
      <w:marLeft w:val="0"/>
      <w:marRight w:val="0"/>
      <w:marTop w:val="0"/>
      <w:marBottom w:val="0"/>
      <w:divBdr>
        <w:top w:val="none" w:sz="0" w:space="0" w:color="auto"/>
        <w:left w:val="none" w:sz="0" w:space="0" w:color="auto"/>
        <w:bottom w:val="none" w:sz="0" w:space="0" w:color="auto"/>
        <w:right w:val="none" w:sz="0" w:space="0" w:color="auto"/>
      </w:divBdr>
      <w:divsChild>
        <w:div w:id="924848180">
          <w:marLeft w:val="0"/>
          <w:marRight w:val="0"/>
          <w:marTop w:val="0"/>
          <w:marBottom w:val="0"/>
          <w:divBdr>
            <w:top w:val="none" w:sz="0" w:space="0" w:color="auto"/>
            <w:left w:val="none" w:sz="0" w:space="0" w:color="auto"/>
            <w:bottom w:val="none" w:sz="0" w:space="0" w:color="auto"/>
            <w:right w:val="none" w:sz="0" w:space="0" w:color="auto"/>
          </w:divBdr>
          <w:divsChild>
            <w:div w:id="1522864437">
              <w:marLeft w:val="0"/>
              <w:marRight w:val="0"/>
              <w:marTop w:val="0"/>
              <w:marBottom w:val="0"/>
              <w:divBdr>
                <w:top w:val="none" w:sz="0" w:space="0" w:color="auto"/>
                <w:left w:val="none" w:sz="0" w:space="0" w:color="auto"/>
                <w:bottom w:val="none" w:sz="0" w:space="0" w:color="auto"/>
                <w:right w:val="none" w:sz="0" w:space="0" w:color="auto"/>
              </w:divBdr>
              <w:divsChild>
                <w:div w:id="991374728">
                  <w:marLeft w:val="0"/>
                  <w:marRight w:val="0"/>
                  <w:marTop w:val="0"/>
                  <w:marBottom w:val="0"/>
                  <w:divBdr>
                    <w:top w:val="none" w:sz="0" w:space="0" w:color="auto"/>
                    <w:left w:val="none" w:sz="0" w:space="0" w:color="auto"/>
                    <w:bottom w:val="none" w:sz="0" w:space="0" w:color="auto"/>
                    <w:right w:val="none" w:sz="0" w:space="0" w:color="auto"/>
                  </w:divBdr>
                  <w:divsChild>
                    <w:div w:id="1161967942">
                      <w:marLeft w:val="0"/>
                      <w:marRight w:val="0"/>
                      <w:marTop w:val="0"/>
                      <w:marBottom w:val="0"/>
                      <w:divBdr>
                        <w:top w:val="none" w:sz="0" w:space="0" w:color="auto"/>
                        <w:left w:val="none" w:sz="0" w:space="0" w:color="auto"/>
                        <w:bottom w:val="none" w:sz="0" w:space="0" w:color="auto"/>
                        <w:right w:val="none" w:sz="0" w:space="0" w:color="auto"/>
                      </w:divBdr>
                      <w:divsChild>
                        <w:div w:id="456870589">
                          <w:marLeft w:val="0"/>
                          <w:marRight w:val="0"/>
                          <w:marTop w:val="0"/>
                          <w:marBottom w:val="0"/>
                          <w:divBdr>
                            <w:top w:val="none" w:sz="0" w:space="0" w:color="auto"/>
                            <w:left w:val="none" w:sz="0" w:space="0" w:color="auto"/>
                            <w:bottom w:val="none" w:sz="0" w:space="0" w:color="auto"/>
                            <w:right w:val="none" w:sz="0" w:space="0" w:color="auto"/>
                          </w:divBdr>
                          <w:divsChild>
                            <w:div w:id="2116898815">
                              <w:marLeft w:val="0"/>
                              <w:marRight w:val="0"/>
                              <w:marTop w:val="0"/>
                              <w:marBottom w:val="0"/>
                              <w:divBdr>
                                <w:top w:val="none" w:sz="0" w:space="0" w:color="auto"/>
                                <w:left w:val="none" w:sz="0" w:space="0" w:color="auto"/>
                                <w:bottom w:val="none" w:sz="0" w:space="0" w:color="auto"/>
                                <w:right w:val="none" w:sz="0" w:space="0" w:color="auto"/>
                              </w:divBdr>
                              <w:divsChild>
                                <w:div w:id="1762338645">
                                  <w:marLeft w:val="0"/>
                                  <w:marRight w:val="0"/>
                                  <w:marTop w:val="0"/>
                                  <w:marBottom w:val="0"/>
                                  <w:divBdr>
                                    <w:top w:val="none" w:sz="0" w:space="0" w:color="auto"/>
                                    <w:left w:val="none" w:sz="0" w:space="0" w:color="auto"/>
                                    <w:bottom w:val="none" w:sz="0" w:space="0" w:color="auto"/>
                                    <w:right w:val="none" w:sz="0" w:space="0" w:color="auto"/>
                                  </w:divBdr>
                                  <w:divsChild>
                                    <w:div w:id="426847701">
                                      <w:marLeft w:val="0"/>
                                      <w:marRight w:val="0"/>
                                      <w:marTop w:val="0"/>
                                      <w:marBottom w:val="0"/>
                                      <w:divBdr>
                                        <w:top w:val="none" w:sz="0" w:space="0" w:color="auto"/>
                                        <w:left w:val="none" w:sz="0" w:space="0" w:color="auto"/>
                                        <w:bottom w:val="none" w:sz="0" w:space="0" w:color="auto"/>
                                        <w:right w:val="none" w:sz="0" w:space="0" w:color="auto"/>
                                      </w:divBdr>
                                      <w:divsChild>
                                        <w:div w:id="516234686">
                                          <w:marLeft w:val="0"/>
                                          <w:marRight w:val="0"/>
                                          <w:marTop w:val="0"/>
                                          <w:marBottom w:val="0"/>
                                          <w:divBdr>
                                            <w:top w:val="none" w:sz="0" w:space="0" w:color="auto"/>
                                            <w:left w:val="none" w:sz="0" w:space="0" w:color="auto"/>
                                            <w:bottom w:val="none" w:sz="0" w:space="0" w:color="auto"/>
                                            <w:right w:val="none" w:sz="0" w:space="0" w:color="auto"/>
                                          </w:divBdr>
                                          <w:divsChild>
                                            <w:div w:id="607126445">
                                              <w:marLeft w:val="0"/>
                                              <w:marRight w:val="0"/>
                                              <w:marTop w:val="0"/>
                                              <w:marBottom w:val="0"/>
                                              <w:divBdr>
                                                <w:top w:val="none" w:sz="0" w:space="0" w:color="auto"/>
                                                <w:left w:val="none" w:sz="0" w:space="0" w:color="auto"/>
                                                <w:bottom w:val="none" w:sz="0" w:space="0" w:color="auto"/>
                                                <w:right w:val="none" w:sz="0" w:space="0" w:color="auto"/>
                                              </w:divBdr>
                                              <w:divsChild>
                                                <w:div w:id="337732826">
                                                  <w:marLeft w:val="0"/>
                                                  <w:marRight w:val="0"/>
                                                  <w:marTop w:val="0"/>
                                                  <w:marBottom w:val="0"/>
                                                  <w:divBdr>
                                                    <w:top w:val="none" w:sz="0" w:space="0" w:color="auto"/>
                                                    <w:left w:val="none" w:sz="0" w:space="0" w:color="auto"/>
                                                    <w:bottom w:val="none" w:sz="0" w:space="0" w:color="auto"/>
                                                    <w:right w:val="none" w:sz="0" w:space="0" w:color="auto"/>
                                                  </w:divBdr>
                                                  <w:divsChild>
                                                    <w:div w:id="1167789661">
                                                      <w:marLeft w:val="0"/>
                                                      <w:marRight w:val="0"/>
                                                      <w:marTop w:val="0"/>
                                                      <w:marBottom w:val="0"/>
                                                      <w:divBdr>
                                                        <w:top w:val="single" w:sz="6" w:space="0" w:color="ABABAB"/>
                                                        <w:left w:val="single" w:sz="6" w:space="0" w:color="ABABAB"/>
                                                        <w:bottom w:val="none" w:sz="0" w:space="0" w:color="auto"/>
                                                        <w:right w:val="single" w:sz="6" w:space="0" w:color="ABABAB"/>
                                                      </w:divBdr>
                                                      <w:divsChild>
                                                        <w:div w:id="856692769">
                                                          <w:marLeft w:val="0"/>
                                                          <w:marRight w:val="0"/>
                                                          <w:marTop w:val="0"/>
                                                          <w:marBottom w:val="0"/>
                                                          <w:divBdr>
                                                            <w:top w:val="none" w:sz="0" w:space="0" w:color="auto"/>
                                                            <w:left w:val="none" w:sz="0" w:space="0" w:color="auto"/>
                                                            <w:bottom w:val="none" w:sz="0" w:space="0" w:color="auto"/>
                                                            <w:right w:val="none" w:sz="0" w:space="0" w:color="auto"/>
                                                          </w:divBdr>
                                                          <w:divsChild>
                                                            <w:div w:id="274336213">
                                                              <w:marLeft w:val="0"/>
                                                              <w:marRight w:val="0"/>
                                                              <w:marTop w:val="0"/>
                                                              <w:marBottom w:val="0"/>
                                                              <w:divBdr>
                                                                <w:top w:val="none" w:sz="0" w:space="0" w:color="auto"/>
                                                                <w:left w:val="none" w:sz="0" w:space="0" w:color="auto"/>
                                                                <w:bottom w:val="none" w:sz="0" w:space="0" w:color="auto"/>
                                                                <w:right w:val="none" w:sz="0" w:space="0" w:color="auto"/>
                                                              </w:divBdr>
                                                              <w:divsChild>
                                                                <w:div w:id="1350834108">
                                                                  <w:marLeft w:val="0"/>
                                                                  <w:marRight w:val="0"/>
                                                                  <w:marTop w:val="0"/>
                                                                  <w:marBottom w:val="0"/>
                                                                  <w:divBdr>
                                                                    <w:top w:val="none" w:sz="0" w:space="0" w:color="auto"/>
                                                                    <w:left w:val="none" w:sz="0" w:space="0" w:color="auto"/>
                                                                    <w:bottom w:val="none" w:sz="0" w:space="0" w:color="auto"/>
                                                                    <w:right w:val="none" w:sz="0" w:space="0" w:color="auto"/>
                                                                  </w:divBdr>
                                                                  <w:divsChild>
                                                                    <w:div w:id="946500018">
                                                                      <w:marLeft w:val="0"/>
                                                                      <w:marRight w:val="0"/>
                                                                      <w:marTop w:val="0"/>
                                                                      <w:marBottom w:val="0"/>
                                                                      <w:divBdr>
                                                                        <w:top w:val="none" w:sz="0" w:space="0" w:color="auto"/>
                                                                        <w:left w:val="none" w:sz="0" w:space="0" w:color="auto"/>
                                                                        <w:bottom w:val="none" w:sz="0" w:space="0" w:color="auto"/>
                                                                        <w:right w:val="none" w:sz="0" w:space="0" w:color="auto"/>
                                                                      </w:divBdr>
                                                                      <w:divsChild>
                                                                        <w:div w:id="1317687113">
                                                                          <w:marLeft w:val="0"/>
                                                                          <w:marRight w:val="0"/>
                                                                          <w:marTop w:val="0"/>
                                                                          <w:marBottom w:val="0"/>
                                                                          <w:divBdr>
                                                                            <w:top w:val="none" w:sz="0" w:space="0" w:color="auto"/>
                                                                            <w:left w:val="none" w:sz="0" w:space="0" w:color="auto"/>
                                                                            <w:bottom w:val="none" w:sz="0" w:space="0" w:color="auto"/>
                                                                            <w:right w:val="none" w:sz="0" w:space="0" w:color="auto"/>
                                                                          </w:divBdr>
                                                                          <w:divsChild>
                                                                            <w:div w:id="504444493">
                                                                              <w:marLeft w:val="0"/>
                                                                              <w:marRight w:val="0"/>
                                                                              <w:marTop w:val="0"/>
                                                                              <w:marBottom w:val="0"/>
                                                                              <w:divBdr>
                                                                                <w:top w:val="none" w:sz="0" w:space="0" w:color="auto"/>
                                                                                <w:left w:val="none" w:sz="0" w:space="0" w:color="auto"/>
                                                                                <w:bottom w:val="none" w:sz="0" w:space="0" w:color="auto"/>
                                                                                <w:right w:val="none" w:sz="0" w:space="0" w:color="auto"/>
                                                                              </w:divBdr>
                                                                              <w:divsChild>
                                                                                <w:div w:id="13543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112624">
      <w:bodyDiv w:val="1"/>
      <w:marLeft w:val="0"/>
      <w:marRight w:val="0"/>
      <w:marTop w:val="0"/>
      <w:marBottom w:val="0"/>
      <w:divBdr>
        <w:top w:val="none" w:sz="0" w:space="0" w:color="auto"/>
        <w:left w:val="none" w:sz="0" w:space="0" w:color="auto"/>
        <w:bottom w:val="none" w:sz="0" w:space="0" w:color="auto"/>
        <w:right w:val="none" w:sz="0" w:space="0" w:color="auto"/>
      </w:divBdr>
      <w:divsChild>
        <w:div w:id="2049521399">
          <w:marLeft w:val="0"/>
          <w:marRight w:val="0"/>
          <w:marTop w:val="0"/>
          <w:marBottom w:val="0"/>
          <w:divBdr>
            <w:top w:val="none" w:sz="0" w:space="0" w:color="auto"/>
            <w:left w:val="none" w:sz="0" w:space="0" w:color="auto"/>
            <w:bottom w:val="none" w:sz="0" w:space="0" w:color="auto"/>
            <w:right w:val="none" w:sz="0" w:space="0" w:color="auto"/>
          </w:divBdr>
          <w:divsChild>
            <w:div w:id="32925006">
              <w:marLeft w:val="0"/>
              <w:marRight w:val="0"/>
              <w:marTop w:val="0"/>
              <w:marBottom w:val="0"/>
              <w:divBdr>
                <w:top w:val="none" w:sz="0" w:space="0" w:color="auto"/>
                <w:left w:val="none" w:sz="0" w:space="0" w:color="auto"/>
                <w:bottom w:val="none" w:sz="0" w:space="0" w:color="auto"/>
                <w:right w:val="none" w:sz="0" w:space="0" w:color="auto"/>
              </w:divBdr>
              <w:divsChild>
                <w:div w:id="208230499">
                  <w:marLeft w:val="0"/>
                  <w:marRight w:val="0"/>
                  <w:marTop w:val="0"/>
                  <w:marBottom w:val="0"/>
                  <w:divBdr>
                    <w:top w:val="none" w:sz="0" w:space="0" w:color="auto"/>
                    <w:left w:val="none" w:sz="0" w:space="0" w:color="auto"/>
                    <w:bottom w:val="none" w:sz="0" w:space="0" w:color="auto"/>
                    <w:right w:val="none" w:sz="0" w:space="0" w:color="auto"/>
                  </w:divBdr>
                  <w:divsChild>
                    <w:div w:id="1888183620">
                      <w:marLeft w:val="0"/>
                      <w:marRight w:val="0"/>
                      <w:marTop w:val="0"/>
                      <w:marBottom w:val="0"/>
                      <w:divBdr>
                        <w:top w:val="none" w:sz="0" w:space="0" w:color="auto"/>
                        <w:left w:val="none" w:sz="0" w:space="0" w:color="auto"/>
                        <w:bottom w:val="none" w:sz="0" w:space="0" w:color="auto"/>
                        <w:right w:val="none" w:sz="0" w:space="0" w:color="auto"/>
                      </w:divBdr>
                      <w:divsChild>
                        <w:div w:id="339041016">
                          <w:marLeft w:val="0"/>
                          <w:marRight w:val="0"/>
                          <w:marTop w:val="0"/>
                          <w:marBottom w:val="0"/>
                          <w:divBdr>
                            <w:top w:val="none" w:sz="0" w:space="0" w:color="auto"/>
                            <w:left w:val="none" w:sz="0" w:space="0" w:color="auto"/>
                            <w:bottom w:val="none" w:sz="0" w:space="0" w:color="auto"/>
                            <w:right w:val="none" w:sz="0" w:space="0" w:color="auto"/>
                          </w:divBdr>
                          <w:divsChild>
                            <w:div w:id="594169712">
                              <w:marLeft w:val="0"/>
                              <w:marRight w:val="0"/>
                              <w:marTop w:val="0"/>
                              <w:marBottom w:val="0"/>
                              <w:divBdr>
                                <w:top w:val="none" w:sz="0" w:space="0" w:color="auto"/>
                                <w:left w:val="none" w:sz="0" w:space="0" w:color="auto"/>
                                <w:bottom w:val="none" w:sz="0" w:space="0" w:color="auto"/>
                                <w:right w:val="none" w:sz="0" w:space="0" w:color="auto"/>
                              </w:divBdr>
                              <w:divsChild>
                                <w:div w:id="1868367850">
                                  <w:marLeft w:val="0"/>
                                  <w:marRight w:val="0"/>
                                  <w:marTop w:val="0"/>
                                  <w:marBottom w:val="0"/>
                                  <w:divBdr>
                                    <w:top w:val="none" w:sz="0" w:space="0" w:color="auto"/>
                                    <w:left w:val="none" w:sz="0" w:space="0" w:color="auto"/>
                                    <w:bottom w:val="none" w:sz="0" w:space="0" w:color="auto"/>
                                    <w:right w:val="none" w:sz="0" w:space="0" w:color="auto"/>
                                  </w:divBdr>
                                  <w:divsChild>
                                    <w:div w:id="1919903260">
                                      <w:marLeft w:val="0"/>
                                      <w:marRight w:val="0"/>
                                      <w:marTop w:val="0"/>
                                      <w:marBottom w:val="0"/>
                                      <w:divBdr>
                                        <w:top w:val="none" w:sz="0" w:space="0" w:color="auto"/>
                                        <w:left w:val="none" w:sz="0" w:space="0" w:color="auto"/>
                                        <w:bottom w:val="none" w:sz="0" w:space="0" w:color="auto"/>
                                        <w:right w:val="none" w:sz="0" w:space="0" w:color="auto"/>
                                      </w:divBdr>
                                      <w:divsChild>
                                        <w:div w:id="1594898345">
                                          <w:marLeft w:val="0"/>
                                          <w:marRight w:val="0"/>
                                          <w:marTop w:val="0"/>
                                          <w:marBottom w:val="0"/>
                                          <w:divBdr>
                                            <w:top w:val="none" w:sz="0" w:space="0" w:color="auto"/>
                                            <w:left w:val="none" w:sz="0" w:space="0" w:color="auto"/>
                                            <w:bottom w:val="none" w:sz="0" w:space="0" w:color="auto"/>
                                            <w:right w:val="none" w:sz="0" w:space="0" w:color="auto"/>
                                          </w:divBdr>
                                          <w:divsChild>
                                            <w:div w:id="1976904849">
                                              <w:marLeft w:val="0"/>
                                              <w:marRight w:val="0"/>
                                              <w:marTop w:val="0"/>
                                              <w:marBottom w:val="0"/>
                                              <w:divBdr>
                                                <w:top w:val="none" w:sz="0" w:space="0" w:color="auto"/>
                                                <w:left w:val="none" w:sz="0" w:space="0" w:color="auto"/>
                                                <w:bottom w:val="none" w:sz="0" w:space="0" w:color="auto"/>
                                                <w:right w:val="none" w:sz="0" w:space="0" w:color="auto"/>
                                              </w:divBdr>
                                              <w:divsChild>
                                                <w:div w:id="806050248">
                                                  <w:marLeft w:val="0"/>
                                                  <w:marRight w:val="0"/>
                                                  <w:marTop w:val="0"/>
                                                  <w:marBottom w:val="0"/>
                                                  <w:divBdr>
                                                    <w:top w:val="none" w:sz="0" w:space="0" w:color="auto"/>
                                                    <w:left w:val="none" w:sz="0" w:space="0" w:color="auto"/>
                                                    <w:bottom w:val="none" w:sz="0" w:space="0" w:color="auto"/>
                                                    <w:right w:val="none" w:sz="0" w:space="0" w:color="auto"/>
                                                  </w:divBdr>
                                                  <w:divsChild>
                                                    <w:div w:id="2042314394">
                                                      <w:marLeft w:val="0"/>
                                                      <w:marRight w:val="0"/>
                                                      <w:marTop w:val="0"/>
                                                      <w:marBottom w:val="0"/>
                                                      <w:divBdr>
                                                        <w:top w:val="single" w:sz="6" w:space="0" w:color="ABABAB"/>
                                                        <w:left w:val="single" w:sz="6" w:space="0" w:color="ABABAB"/>
                                                        <w:bottom w:val="none" w:sz="0" w:space="0" w:color="auto"/>
                                                        <w:right w:val="single" w:sz="6" w:space="0" w:color="ABABAB"/>
                                                      </w:divBdr>
                                                      <w:divsChild>
                                                        <w:div w:id="251858881">
                                                          <w:marLeft w:val="0"/>
                                                          <w:marRight w:val="0"/>
                                                          <w:marTop w:val="0"/>
                                                          <w:marBottom w:val="0"/>
                                                          <w:divBdr>
                                                            <w:top w:val="none" w:sz="0" w:space="0" w:color="auto"/>
                                                            <w:left w:val="none" w:sz="0" w:space="0" w:color="auto"/>
                                                            <w:bottom w:val="none" w:sz="0" w:space="0" w:color="auto"/>
                                                            <w:right w:val="none" w:sz="0" w:space="0" w:color="auto"/>
                                                          </w:divBdr>
                                                          <w:divsChild>
                                                            <w:div w:id="2121023059">
                                                              <w:marLeft w:val="0"/>
                                                              <w:marRight w:val="0"/>
                                                              <w:marTop w:val="0"/>
                                                              <w:marBottom w:val="0"/>
                                                              <w:divBdr>
                                                                <w:top w:val="none" w:sz="0" w:space="0" w:color="auto"/>
                                                                <w:left w:val="none" w:sz="0" w:space="0" w:color="auto"/>
                                                                <w:bottom w:val="none" w:sz="0" w:space="0" w:color="auto"/>
                                                                <w:right w:val="none" w:sz="0" w:space="0" w:color="auto"/>
                                                              </w:divBdr>
                                                              <w:divsChild>
                                                                <w:div w:id="807816484">
                                                                  <w:marLeft w:val="0"/>
                                                                  <w:marRight w:val="0"/>
                                                                  <w:marTop w:val="0"/>
                                                                  <w:marBottom w:val="0"/>
                                                                  <w:divBdr>
                                                                    <w:top w:val="none" w:sz="0" w:space="0" w:color="auto"/>
                                                                    <w:left w:val="none" w:sz="0" w:space="0" w:color="auto"/>
                                                                    <w:bottom w:val="none" w:sz="0" w:space="0" w:color="auto"/>
                                                                    <w:right w:val="none" w:sz="0" w:space="0" w:color="auto"/>
                                                                  </w:divBdr>
                                                                  <w:divsChild>
                                                                    <w:div w:id="1984196210">
                                                                      <w:marLeft w:val="0"/>
                                                                      <w:marRight w:val="0"/>
                                                                      <w:marTop w:val="0"/>
                                                                      <w:marBottom w:val="0"/>
                                                                      <w:divBdr>
                                                                        <w:top w:val="none" w:sz="0" w:space="0" w:color="auto"/>
                                                                        <w:left w:val="none" w:sz="0" w:space="0" w:color="auto"/>
                                                                        <w:bottom w:val="none" w:sz="0" w:space="0" w:color="auto"/>
                                                                        <w:right w:val="none" w:sz="0" w:space="0" w:color="auto"/>
                                                                      </w:divBdr>
                                                                      <w:divsChild>
                                                                        <w:div w:id="2058360436">
                                                                          <w:marLeft w:val="0"/>
                                                                          <w:marRight w:val="0"/>
                                                                          <w:marTop w:val="0"/>
                                                                          <w:marBottom w:val="0"/>
                                                                          <w:divBdr>
                                                                            <w:top w:val="none" w:sz="0" w:space="0" w:color="auto"/>
                                                                            <w:left w:val="none" w:sz="0" w:space="0" w:color="auto"/>
                                                                            <w:bottom w:val="none" w:sz="0" w:space="0" w:color="auto"/>
                                                                            <w:right w:val="none" w:sz="0" w:space="0" w:color="auto"/>
                                                                          </w:divBdr>
                                                                          <w:divsChild>
                                                                            <w:div w:id="13268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180290">
      <w:bodyDiv w:val="1"/>
      <w:marLeft w:val="0"/>
      <w:marRight w:val="0"/>
      <w:marTop w:val="0"/>
      <w:marBottom w:val="0"/>
      <w:divBdr>
        <w:top w:val="none" w:sz="0" w:space="0" w:color="auto"/>
        <w:left w:val="none" w:sz="0" w:space="0" w:color="auto"/>
        <w:bottom w:val="none" w:sz="0" w:space="0" w:color="auto"/>
        <w:right w:val="none" w:sz="0" w:space="0" w:color="auto"/>
      </w:divBdr>
    </w:div>
    <w:div w:id="1005743755">
      <w:bodyDiv w:val="1"/>
      <w:marLeft w:val="0"/>
      <w:marRight w:val="0"/>
      <w:marTop w:val="0"/>
      <w:marBottom w:val="0"/>
      <w:divBdr>
        <w:top w:val="none" w:sz="0" w:space="0" w:color="auto"/>
        <w:left w:val="none" w:sz="0" w:space="0" w:color="auto"/>
        <w:bottom w:val="none" w:sz="0" w:space="0" w:color="auto"/>
        <w:right w:val="none" w:sz="0" w:space="0" w:color="auto"/>
      </w:divBdr>
    </w:div>
    <w:div w:id="1054890845">
      <w:bodyDiv w:val="1"/>
      <w:marLeft w:val="0"/>
      <w:marRight w:val="0"/>
      <w:marTop w:val="0"/>
      <w:marBottom w:val="0"/>
      <w:divBdr>
        <w:top w:val="none" w:sz="0" w:space="0" w:color="auto"/>
        <w:left w:val="none" w:sz="0" w:space="0" w:color="auto"/>
        <w:bottom w:val="none" w:sz="0" w:space="0" w:color="auto"/>
        <w:right w:val="none" w:sz="0" w:space="0" w:color="auto"/>
      </w:divBdr>
    </w:div>
    <w:div w:id="107716687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67469539">
      <w:bodyDiv w:val="1"/>
      <w:marLeft w:val="0"/>
      <w:marRight w:val="0"/>
      <w:marTop w:val="0"/>
      <w:marBottom w:val="0"/>
      <w:divBdr>
        <w:top w:val="none" w:sz="0" w:space="0" w:color="auto"/>
        <w:left w:val="none" w:sz="0" w:space="0" w:color="auto"/>
        <w:bottom w:val="none" w:sz="0" w:space="0" w:color="auto"/>
        <w:right w:val="none" w:sz="0" w:space="0" w:color="auto"/>
      </w:divBdr>
      <w:divsChild>
        <w:div w:id="82999963">
          <w:marLeft w:val="0"/>
          <w:marRight w:val="0"/>
          <w:marTop w:val="0"/>
          <w:marBottom w:val="0"/>
          <w:divBdr>
            <w:top w:val="none" w:sz="0" w:space="0" w:color="auto"/>
            <w:left w:val="none" w:sz="0" w:space="0" w:color="auto"/>
            <w:bottom w:val="none" w:sz="0" w:space="0" w:color="auto"/>
            <w:right w:val="none" w:sz="0" w:space="0" w:color="auto"/>
          </w:divBdr>
          <w:divsChild>
            <w:div w:id="1848056590">
              <w:marLeft w:val="0"/>
              <w:marRight w:val="0"/>
              <w:marTop w:val="0"/>
              <w:marBottom w:val="0"/>
              <w:divBdr>
                <w:top w:val="none" w:sz="0" w:space="0" w:color="auto"/>
                <w:left w:val="none" w:sz="0" w:space="0" w:color="auto"/>
                <w:bottom w:val="none" w:sz="0" w:space="0" w:color="auto"/>
                <w:right w:val="none" w:sz="0" w:space="0" w:color="auto"/>
              </w:divBdr>
              <w:divsChild>
                <w:div w:id="982390278">
                  <w:marLeft w:val="0"/>
                  <w:marRight w:val="0"/>
                  <w:marTop w:val="0"/>
                  <w:marBottom w:val="0"/>
                  <w:divBdr>
                    <w:top w:val="none" w:sz="0" w:space="0" w:color="auto"/>
                    <w:left w:val="none" w:sz="0" w:space="0" w:color="auto"/>
                    <w:bottom w:val="none" w:sz="0" w:space="0" w:color="auto"/>
                    <w:right w:val="none" w:sz="0" w:space="0" w:color="auto"/>
                  </w:divBdr>
                  <w:divsChild>
                    <w:div w:id="1030187150">
                      <w:marLeft w:val="0"/>
                      <w:marRight w:val="0"/>
                      <w:marTop w:val="0"/>
                      <w:marBottom w:val="0"/>
                      <w:divBdr>
                        <w:top w:val="none" w:sz="0" w:space="0" w:color="auto"/>
                        <w:left w:val="none" w:sz="0" w:space="0" w:color="auto"/>
                        <w:bottom w:val="none" w:sz="0" w:space="0" w:color="auto"/>
                        <w:right w:val="none" w:sz="0" w:space="0" w:color="auto"/>
                      </w:divBdr>
                      <w:divsChild>
                        <w:div w:id="1266303122">
                          <w:marLeft w:val="0"/>
                          <w:marRight w:val="0"/>
                          <w:marTop w:val="0"/>
                          <w:marBottom w:val="0"/>
                          <w:divBdr>
                            <w:top w:val="none" w:sz="0" w:space="0" w:color="auto"/>
                            <w:left w:val="none" w:sz="0" w:space="0" w:color="auto"/>
                            <w:bottom w:val="none" w:sz="0" w:space="0" w:color="auto"/>
                            <w:right w:val="none" w:sz="0" w:space="0" w:color="auto"/>
                          </w:divBdr>
                          <w:divsChild>
                            <w:div w:id="2050260776">
                              <w:marLeft w:val="0"/>
                              <w:marRight w:val="0"/>
                              <w:marTop w:val="0"/>
                              <w:marBottom w:val="0"/>
                              <w:divBdr>
                                <w:top w:val="none" w:sz="0" w:space="0" w:color="auto"/>
                                <w:left w:val="none" w:sz="0" w:space="0" w:color="auto"/>
                                <w:bottom w:val="none" w:sz="0" w:space="0" w:color="auto"/>
                                <w:right w:val="none" w:sz="0" w:space="0" w:color="auto"/>
                              </w:divBdr>
                              <w:divsChild>
                                <w:div w:id="186647048">
                                  <w:marLeft w:val="0"/>
                                  <w:marRight w:val="0"/>
                                  <w:marTop w:val="0"/>
                                  <w:marBottom w:val="0"/>
                                  <w:divBdr>
                                    <w:top w:val="none" w:sz="0" w:space="0" w:color="auto"/>
                                    <w:left w:val="none" w:sz="0" w:space="0" w:color="auto"/>
                                    <w:bottom w:val="none" w:sz="0" w:space="0" w:color="auto"/>
                                    <w:right w:val="none" w:sz="0" w:space="0" w:color="auto"/>
                                  </w:divBdr>
                                  <w:divsChild>
                                    <w:div w:id="1870989603">
                                      <w:marLeft w:val="0"/>
                                      <w:marRight w:val="0"/>
                                      <w:marTop w:val="0"/>
                                      <w:marBottom w:val="0"/>
                                      <w:divBdr>
                                        <w:top w:val="none" w:sz="0" w:space="0" w:color="auto"/>
                                        <w:left w:val="none" w:sz="0" w:space="0" w:color="auto"/>
                                        <w:bottom w:val="none" w:sz="0" w:space="0" w:color="auto"/>
                                        <w:right w:val="none" w:sz="0" w:space="0" w:color="auto"/>
                                      </w:divBdr>
                                      <w:divsChild>
                                        <w:div w:id="1564490385">
                                          <w:marLeft w:val="0"/>
                                          <w:marRight w:val="0"/>
                                          <w:marTop w:val="0"/>
                                          <w:marBottom w:val="0"/>
                                          <w:divBdr>
                                            <w:top w:val="none" w:sz="0" w:space="0" w:color="auto"/>
                                            <w:left w:val="none" w:sz="0" w:space="0" w:color="auto"/>
                                            <w:bottom w:val="none" w:sz="0" w:space="0" w:color="auto"/>
                                            <w:right w:val="none" w:sz="0" w:space="0" w:color="auto"/>
                                          </w:divBdr>
                                          <w:divsChild>
                                            <w:div w:id="1124539033">
                                              <w:marLeft w:val="0"/>
                                              <w:marRight w:val="0"/>
                                              <w:marTop w:val="0"/>
                                              <w:marBottom w:val="0"/>
                                              <w:divBdr>
                                                <w:top w:val="none" w:sz="0" w:space="0" w:color="auto"/>
                                                <w:left w:val="none" w:sz="0" w:space="0" w:color="auto"/>
                                                <w:bottom w:val="none" w:sz="0" w:space="0" w:color="auto"/>
                                                <w:right w:val="none" w:sz="0" w:space="0" w:color="auto"/>
                                              </w:divBdr>
                                              <w:divsChild>
                                                <w:div w:id="1571308700">
                                                  <w:marLeft w:val="0"/>
                                                  <w:marRight w:val="0"/>
                                                  <w:marTop w:val="0"/>
                                                  <w:marBottom w:val="0"/>
                                                  <w:divBdr>
                                                    <w:top w:val="none" w:sz="0" w:space="0" w:color="auto"/>
                                                    <w:left w:val="none" w:sz="0" w:space="0" w:color="auto"/>
                                                    <w:bottom w:val="none" w:sz="0" w:space="0" w:color="auto"/>
                                                    <w:right w:val="none" w:sz="0" w:space="0" w:color="auto"/>
                                                  </w:divBdr>
                                                  <w:divsChild>
                                                    <w:div w:id="751436472">
                                                      <w:marLeft w:val="0"/>
                                                      <w:marRight w:val="0"/>
                                                      <w:marTop w:val="0"/>
                                                      <w:marBottom w:val="0"/>
                                                      <w:divBdr>
                                                        <w:top w:val="single" w:sz="6" w:space="0" w:color="ABABAB"/>
                                                        <w:left w:val="single" w:sz="6" w:space="0" w:color="ABABAB"/>
                                                        <w:bottom w:val="none" w:sz="0" w:space="0" w:color="auto"/>
                                                        <w:right w:val="single" w:sz="6" w:space="0" w:color="ABABAB"/>
                                                      </w:divBdr>
                                                      <w:divsChild>
                                                        <w:div w:id="1762408690">
                                                          <w:marLeft w:val="0"/>
                                                          <w:marRight w:val="0"/>
                                                          <w:marTop w:val="0"/>
                                                          <w:marBottom w:val="0"/>
                                                          <w:divBdr>
                                                            <w:top w:val="none" w:sz="0" w:space="0" w:color="auto"/>
                                                            <w:left w:val="none" w:sz="0" w:space="0" w:color="auto"/>
                                                            <w:bottom w:val="none" w:sz="0" w:space="0" w:color="auto"/>
                                                            <w:right w:val="none" w:sz="0" w:space="0" w:color="auto"/>
                                                          </w:divBdr>
                                                          <w:divsChild>
                                                            <w:div w:id="1268343257">
                                                              <w:marLeft w:val="0"/>
                                                              <w:marRight w:val="0"/>
                                                              <w:marTop w:val="0"/>
                                                              <w:marBottom w:val="0"/>
                                                              <w:divBdr>
                                                                <w:top w:val="none" w:sz="0" w:space="0" w:color="auto"/>
                                                                <w:left w:val="none" w:sz="0" w:space="0" w:color="auto"/>
                                                                <w:bottom w:val="none" w:sz="0" w:space="0" w:color="auto"/>
                                                                <w:right w:val="none" w:sz="0" w:space="0" w:color="auto"/>
                                                              </w:divBdr>
                                                              <w:divsChild>
                                                                <w:div w:id="1618372037">
                                                                  <w:marLeft w:val="0"/>
                                                                  <w:marRight w:val="0"/>
                                                                  <w:marTop w:val="0"/>
                                                                  <w:marBottom w:val="0"/>
                                                                  <w:divBdr>
                                                                    <w:top w:val="none" w:sz="0" w:space="0" w:color="auto"/>
                                                                    <w:left w:val="none" w:sz="0" w:space="0" w:color="auto"/>
                                                                    <w:bottom w:val="none" w:sz="0" w:space="0" w:color="auto"/>
                                                                    <w:right w:val="none" w:sz="0" w:space="0" w:color="auto"/>
                                                                  </w:divBdr>
                                                                  <w:divsChild>
                                                                    <w:div w:id="457456320">
                                                                      <w:marLeft w:val="0"/>
                                                                      <w:marRight w:val="0"/>
                                                                      <w:marTop w:val="0"/>
                                                                      <w:marBottom w:val="0"/>
                                                                      <w:divBdr>
                                                                        <w:top w:val="none" w:sz="0" w:space="0" w:color="auto"/>
                                                                        <w:left w:val="none" w:sz="0" w:space="0" w:color="auto"/>
                                                                        <w:bottom w:val="none" w:sz="0" w:space="0" w:color="auto"/>
                                                                        <w:right w:val="none" w:sz="0" w:space="0" w:color="auto"/>
                                                                      </w:divBdr>
                                                                      <w:divsChild>
                                                                        <w:div w:id="1552574759">
                                                                          <w:marLeft w:val="0"/>
                                                                          <w:marRight w:val="0"/>
                                                                          <w:marTop w:val="0"/>
                                                                          <w:marBottom w:val="0"/>
                                                                          <w:divBdr>
                                                                            <w:top w:val="none" w:sz="0" w:space="0" w:color="auto"/>
                                                                            <w:left w:val="none" w:sz="0" w:space="0" w:color="auto"/>
                                                                            <w:bottom w:val="none" w:sz="0" w:space="0" w:color="auto"/>
                                                                            <w:right w:val="none" w:sz="0" w:space="0" w:color="auto"/>
                                                                          </w:divBdr>
                                                                          <w:divsChild>
                                                                            <w:div w:id="1464078531">
                                                                              <w:marLeft w:val="0"/>
                                                                              <w:marRight w:val="0"/>
                                                                              <w:marTop w:val="0"/>
                                                                              <w:marBottom w:val="0"/>
                                                                              <w:divBdr>
                                                                                <w:top w:val="none" w:sz="0" w:space="0" w:color="auto"/>
                                                                                <w:left w:val="none" w:sz="0" w:space="0" w:color="auto"/>
                                                                                <w:bottom w:val="none" w:sz="0" w:space="0" w:color="auto"/>
                                                                                <w:right w:val="none" w:sz="0" w:space="0" w:color="auto"/>
                                                                              </w:divBdr>
                                                                              <w:divsChild>
                                                                                <w:div w:id="660355114">
                                                                                  <w:marLeft w:val="0"/>
                                                                                  <w:marRight w:val="0"/>
                                                                                  <w:marTop w:val="0"/>
                                                                                  <w:marBottom w:val="0"/>
                                                                                  <w:divBdr>
                                                                                    <w:top w:val="none" w:sz="0" w:space="0" w:color="auto"/>
                                                                                    <w:left w:val="none" w:sz="0" w:space="0" w:color="auto"/>
                                                                                    <w:bottom w:val="none" w:sz="0" w:space="0" w:color="auto"/>
                                                                                    <w:right w:val="none" w:sz="0" w:space="0" w:color="auto"/>
                                                                                  </w:divBdr>
                                                                                </w:div>
                                                                                <w:div w:id="777987580">
                                                                                  <w:marLeft w:val="0"/>
                                                                                  <w:marRight w:val="0"/>
                                                                                  <w:marTop w:val="0"/>
                                                                                  <w:marBottom w:val="0"/>
                                                                                  <w:divBdr>
                                                                                    <w:top w:val="none" w:sz="0" w:space="0" w:color="auto"/>
                                                                                    <w:left w:val="none" w:sz="0" w:space="0" w:color="auto"/>
                                                                                    <w:bottom w:val="none" w:sz="0" w:space="0" w:color="auto"/>
                                                                                    <w:right w:val="none" w:sz="0" w:space="0" w:color="auto"/>
                                                                                  </w:divBdr>
                                                                                </w:div>
                                                                              </w:divsChild>
                                                                            </w:div>
                                                                            <w:div w:id="5822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90070">
      <w:bodyDiv w:val="1"/>
      <w:marLeft w:val="0"/>
      <w:marRight w:val="0"/>
      <w:marTop w:val="0"/>
      <w:marBottom w:val="0"/>
      <w:divBdr>
        <w:top w:val="none" w:sz="0" w:space="0" w:color="auto"/>
        <w:left w:val="none" w:sz="0" w:space="0" w:color="auto"/>
        <w:bottom w:val="none" w:sz="0" w:space="0" w:color="auto"/>
        <w:right w:val="none" w:sz="0" w:space="0" w:color="auto"/>
      </w:divBdr>
      <w:divsChild>
        <w:div w:id="1977029095">
          <w:marLeft w:val="0"/>
          <w:marRight w:val="0"/>
          <w:marTop w:val="0"/>
          <w:marBottom w:val="0"/>
          <w:divBdr>
            <w:top w:val="none" w:sz="0" w:space="0" w:color="auto"/>
            <w:left w:val="none" w:sz="0" w:space="0" w:color="auto"/>
            <w:bottom w:val="none" w:sz="0" w:space="0" w:color="auto"/>
            <w:right w:val="none" w:sz="0" w:space="0" w:color="auto"/>
          </w:divBdr>
          <w:divsChild>
            <w:div w:id="705909145">
              <w:marLeft w:val="0"/>
              <w:marRight w:val="0"/>
              <w:marTop w:val="0"/>
              <w:marBottom w:val="0"/>
              <w:divBdr>
                <w:top w:val="none" w:sz="0" w:space="0" w:color="auto"/>
                <w:left w:val="none" w:sz="0" w:space="0" w:color="auto"/>
                <w:bottom w:val="none" w:sz="0" w:space="0" w:color="auto"/>
                <w:right w:val="none" w:sz="0" w:space="0" w:color="auto"/>
              </w:divBdr>
              <w:divsChild>
                <w:div w:id="867181001">
                  <w:marLeft w:val="0"/>
                  <w:marRight w:val="0"/>
                  <w:marTop w:val="0"/>
                  <w:marBottom w:val="0"/>
                  <w:divBdr>
                    <w:top w:val="none" w:sz="0" w:space="0" w:color="auto"/>
                    <w:left w:val="none" w:sz="0" w:space="0" w:color="auto"/>
                    <w:bottom w:val="none" w:sz="0" w:space="0" w:color="auto"/>
                    <w:right w:val="none" w:sz="0" w:space="0" w:color="auto"/>
                  </w:divBdr>
                  <w:divsChild>
                    <w:div w:id="2013138472">
                      <w:marLeft w:val="0"/>
                      <w:marRight w:val="0"/>
                      <w:marTop w:val="0"/>
                      <w:marBottom w:val="0"/>
                      <w:divBdr>
                        <w:top w:val="none" w:sz="0" w:space="0" w:color="auto"/>
                        <w:left w:val="none" w:sz="0" w:space="0" w:color="auto"/>
                        <w:bottom w:val="none" w:sz="0" w:space="0" w:color="auto"/>
                        <w:right w:val="none" w:sz="0" w:space="0" w:color="auto"/>
                      </w:divBdr>
                      <w:divsChild>
                        <w:div w:id="437601581">
                          <w:marLeft w:val="0"/>
                          <w:marRight w:val="0"/>
                          <w:marTop w:val="0"/>
                          <w:marBottom w:val="0"/>
                          <w:divBdr>
                            <w:top w:val="none" w:sz="0" w:space="0" w:color="auto"/>
                            <w:left w:val="none" w:sz="0" w:space="0" w:color="auto"/>
                            <w:bottom w:val="none" w:sz="0" w:space="0" w:color="auto"/>
                            <w:right w:val="none" w:sz="0" w:space="0" w:color="auto"/>
                          </w:divBdr>
                          <w:divsChild>
                            <w:div w:id="2130970432">
                              <w:marLeft w:val="0"/>
                              <w:marRight w:val="0"/>
                              <w:marTop w:val="0"/>
                              <w:marBottom w:val="0"/>
                              <w:divBdr>
                                <w:top w:val="none" w:sz="0" w:space="0" w:color="auto"/>
                                <w:left w:val="none" w:sz="0" w:space="0" w:color="auto"/>
                                <w:bottom w:val="none" w:sz="0" w:space="0" w:color="auto"/>
                                <w:right w:val="none" w:sz="0" w:space="0" w:color="auto"/>
                              </w:divBdr>
                              <w:divsChild>
                                <w:div w:id="1058478772">
                                  <w:marLeft w:val="0"/>
                                  <w:marRight w:val="0"/>
                                  <w:marTop w:val="0"/>
                                  <w:marBottom w:val="0"/>
                                  <w:divBdr>
                                    <w:top w:val="none" w:sz="0" w:space="0" w:color="auto"/>
                                    <w:left w:val="none" w:sz="0" w:space="0" w:color="auto"/>
                                    <w:bottom w:val="none" w:sz="0" w:space="0" w:color="auto"/>
                                    <w:right w:val="none" w:sz="0" w:space="0" w:color="auto"/>
                                  </w:divBdr>
                                  <w:divsChild>
                                    <w:div w:id="341249910">
                                      <w:marLeft w:val="0"/>
                                      <w:marRight w:val="0"/>
                                      <w:marTop w:val="0"/>
                                      <w:marBottom w:val="0"/>
                                      <w:divBdr>
                                        <w:top w:val="none" w:sz="0" w:space="0" w:color="auto"/>
                                        <w:left w:val="none" w:sz="0" w:space="0" w:color="auto"/>
                                        <w:bottom w:val="none" w:sz="0" w:space="0" w:color="auto"/>
                                        <w:right w:val="none" w:sz="0" w:space="0" w:color="auto"/>
                                      </w:divBdr>
                                      <w:divsChild>
                                        <w:div w:id="2117089988">
                                          <w:marLeft w:val="0"/>
                                          <w:marRight w:val="0"/>
                                          <w:marTop w:val="0"/>
                                          <w:marBottom w:val="0"/>
                                          <w:divBdr>
                                            <w:top w:val="none" w:sz="0" w:space="0" w:color="auto"/>
                                            <w:left w:val="none" w:sz="0" w:space="0" w:color="auto"/>
                                            <w:bottom w:val="none" w:sz="0" w:space="0" w:color="auto"/>
                                            <w:right w:val="none" w:sz="0" w:space="0" w:color="auto"/>
                                          </w:divBdr>
                                          <w:divsChild>
                                            <w:div w:id="1234467161">
                                              <w:marLeft w:val="0"/>
                                              <w:marRight w:val="0"/>
                                              <w:marTop w:val="0"/>
                                              <w:marBottom w:val="0"/>
                                              <w:divBdr>
                                                <w:top w:val="none" w:sz="0" w:space="0" w:color="auto"/>
                                                <w:left w:val="none" w:sz="0" w:space="0" w:color="auto"/>
                                                <w:bottom w:val="none" w:sz="0" w:space="0" w:color="auto"/>
                                                <w:right w:val="none" w:sz="0" w:space="0" w:color="auto"/>
                                              </w:divBdr>
                                              <w:divsChild>
                                                <w:div w:id="280185836">
                                                  <w:marLeft w:val="0"/>
                                                  <w:marRight w:val="0"/>
                                                  <w:marTop w:val="0"/>
                                                  <w:marBottom w:val="0"/>
                                                  <w:divBdr>
                                                    <w:top w:val="none" w:sz="0" w:space="0" w:color="auto"/>
                                                    <w:left w:val="none" w:sz="0" w:space="0" w:color="auto"/>
                                                    <w:bottom w:val="none" w:sz="0" w:space="0" w:color="auto"/>
                                                    <w:right w:val="none" w:sz="0" w:space="0" w:color="auto"/>
                                                  </w:divBdr>
                                                  <w:divsChild>
                                                    <w:div w:id="256520666">
                                                      <w:marLeft w:val="0"/>
                                                      <w:marRight w:val="0"/>
                                                      <w:marTop w:val="0"/>
                                                      <w:marBottom w:val="0"/>
                                                      <w:divBdr>
                                                        <w:top w:val="single" w:sz="6" w:space="0" w:color="ABABAB"/>
                                                        <w:left w:val="single" w:sz="6" w:space="0" w:color="ABABAB"/>
                                                        <w:bottom w:val="none" w:sz="0" w:space="0" w:color="auto"/>
                                                        <w:right w:val="single" w:sz="6" w:space="0" w:color="ABABAB"/>
                                                      </w:divBdr>
                                                      <w:divsChild>
                                                        <w:div w:id="1624917931">
                                                          <w:marLeft w:val="0"/>
                                                          <w:marRight w:val="0"/>
                                                          <w:marTop w:val="0"/>
                                                          <w:marBottom w:val="0"/>
                                                          <w:divBdr>
                                                            <w:top w:val="none" w:sz="0" w:space="0" w:color="auto"/>
                                                            <w:left w:val="none" w:sz="0" w:space="0" w:color="auto"/>
                                                            <w:bottom w:val="none" w:sz="0" w:space="0" w:color="auto"/>
                                                            <w:right w:val="none" w:sz="0" w:space="0" w:color="auto"/>
                                                          </w:divBdr>
                                                          <w:divsChild>
                                                            <w:div w:id="405423411">
                                                              <w:marLeft w:val="0"/>
                                                              <w:marRight w:val="0"/>
                                                              <w:marTop w:val="0"/>
                                                              <w:marBottom w:val="0"/>
                                                              <w:divBdr>
                                                                <w:top w:val="none" w:sz="0" w:space="0" w:color="auto"/>
                                                                <w:left w:val="none" w:sz="0" w:space="0" w:color="auto"/>
                                                                <w:bottom w:val="none" w:sz="0" w:space="0" w:color="auto"/>
                                                                <w:right w:val="none" w:sz="0" w:space="0" w:color="auto"/>
                                                              </w:divBdr>
                                                              <w:divsChild>
                                                                <w:div w:id="1711570633">
                                                                  <w:marLeft w:val="0"/>
                                                                  <w:marRight w:val="0"/>
                                                                  <w:marTop w:val="0"/>
                                                                  <w:marBottom w:val="0"/>
                                                                  <w:divBdr>
                                                                    <w:top w:val="none" w:sz="0" w:space="0" w:color="auto"/>
                                                                    <w:left w:val="none" w:sz="0" w:space="0" w:color="auto"/>
                                                                    <w:bottom w:val="none" w:sz="0" w:space="0" w:color="auto"/>
                                                                    <w:right w:val="none" w:sz="0" w:space="0" w:color="auto"/>
                                                                  </w:divBdr>
                                                                  <w:divsChild>
                                                                    <w:div w:id="1015808409">
                                                                      <w:marLeft w:val="0"/>
                                                                      <w:marRight w:val="0"/>
                                                                      <w:marTop w:val="0"/>
                                                                      <w:marBottom w:val="0"/>
                                                                      <w:divBdr>
                                                                        <w:top w:val="none" w:sz="0" w:space="0" w:color="auto"/>
                                                                        <w:left w:val="none" w:sz="0" w:space="0" w:color="auto"/>
                                                                        <w:bottom w:val="none" w:sz="0" w:space="0" w:color="auto"/>
                                                                        <w:right w:val="none" w:sz="0" w:space="0" w:color="auto"/>
                                                                      </w:divBdr>
                                                                      <w:divsChild>
                                                                        <w:div w:id="496190450">
                                                                          <w:marLeft w:val="0"/>
                                                                          <w:marRight w:val="0"/>
                                                                          <w:marTop w:val="0"/>
                                                                          <w:marBottom w:val="0"/>
                                                                          <w:divBdr>
                                                                            <w:top w:val="none" w:sz="0" w:space="0" w:color="auto"/>
                                                                            <w:left w:val="none" w:sz="0" w:space="0" w:color="auto"/>
                                                                            <w:bottom w:val="none" w:sz="0" w:space="0" w:color="auto"/>
                                                                            <w:right w:val="none" w:sz="0" w:space="0" w:color="auto"/>
                                                                          </w:divBdr>
                                                                          <w:divsChild>
                                                                            <w:div w:id="12616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789905">
      <w:bodyDiv w:val="1"/>
      <w:marLeft w:val="0"/>
      <w:marRight w:val="0"/>
      <w:marTop w:val="0"/>
      <w:marBottom w:val="0"/>
      <w:divBdr>
        <w:top w:val="none" w:sz="0" w:space="0" w:color="auto"/>
        <w:left w:val="none" w:sz="0" w:space="0" w:color="auto"/>
        <w:bottom w:val="none" w:sz="0" w:space="0" w:color="auto"/>
        <w:right w:val="none" w:sz="0" w:space="0" w:color="auto"/>
      </w:divBdr>
    </w:div>
    <w:div w:id="1685088190">
      <w:bodyDiv w:val="1"/>
      <w:marLeft w:val="0"/>
      <w:marRight w:val="0"/>
      <w:marTop w:val="0"/>
      <w:marBottom w:val="0"/>
      <w:divBdr>
        <w:top w:val="none" w:sz="0" w:space="0" w:color="auto"/>
        <w:left w:val="none" w:sz="0" w:space="0" w:color="auto"/>
        <w:bottom w:val="none" w:sz="0" w:space="0" w:color="auto"/>
        <w:right w:val="none" w:sz="0" w:space="0" w:color="auto"/>
      </w:divBdr>
      <w:divsChild>
        <w:div w:id="1589388690">
          <w:marLeft w:val="0"/>
          <w:marRight w:val="0"/>
          <w:marTop w:val="0"/>
          <w:marBottom w:val="0"/>
          <w:divBdr>
            <w:top w:val="none" w:sz="0" w:space="0" w:color="auto"/>
            <w:left w:val="none" w:sz="0" w:space="0" w:color="auto"/>
            <w:bottom w:val="none" w:sz="0" w:space="0" w:color="auto"/>
            <w:right w:val="none" w:sz="0" w:space="0" w:color="auto"/>
          </w:divBdr>
          <w:divsChild>
            <w:div w:id="1166245065">
              <w:marLeft w:val="0"/>
              <w:marRight w:val="0"/>
              <w:marTop w:val="0"/>
              <w:marBottom w:val="0"/>
              <w:divBdr>
                <w:top w:val="none" w:sz="0" w:space="0" w:color="auto"/>
                <w:left w:val="none" w:sz="0" w:space="0" w:color="auto"/>
                <w:bottom w:val="none" w:sz="0" w:space="0" w:color="auto"/>
                <w:right w:val="none" w:sz="0" w:space="0" w:color="auto"/>
              </w:divBdr>
              <w:divsChild>
                <w:div w:id="1424105589">
                  <w:marLeft w:val="0"/>
                  <w:marRight w:val="0"/>
                  <w:marTop w:val="0"/>
                  <w:marBottom w:val="0"/>
                  <w:divBdr>
                    <w:top w:val="none" w:sz="0" w:space="0" w:color="auto"/>
                    <w:left w:val="none" w:sz="0" w:space="0" w:color="auto"/>
                    <w:bottom w:val="none" w:sz="0" w:space="0" w:color="auto"/>
                    <w:right w:val="none" w:sz="0" w:space="0" w:color="auto"/>
                  </w:divBdr>
                  <w:divsChild>
                    <w:div w:id="1270625329">
                      <w:marLeft w:val="0"/>
                      <w:marRight w:val="0"/>
                      <w:marTop w:val="0"/>
                      <w:marBottom w:val="0"/>
                      <w:divBdr>
                        <w:top w:val="none" w:sz="0" w:space="0" w:color="auto"/>
                        <w:left w:val="none" w:sz="0" w:space="0" w:color="auto"/>
                        <w:bottom w:val="none" w:sz="0" w:space="0" w:color="auto"/>
                        <w:right w:val="none" w:sz="0" w:space="0" w:color="auto"/>
                      </w:divBdr>
                      <w:divsChild>
                        <w:div w:id="315956341">
                          <w:marLeft w:val="0"/>
                          <w:marRight w:val="0"/>
                          <w:marTop w:val="0"/>
                          <w:marBottom w:val="0"/>
                          <w:divBdr>
                            <w:top w:val="none" w:sz="0" w:space="0" w:color="auto"/>
                            <w:left w:val="none" w:sz="0" w:space="0" w:color="auto"/>
                            <w:bottom w:val="none" w:sz="0" w:space="0" w:color="auto"/>
                            <w:right w:val="none" w:sz="0" w:space="0" w:color="auto"/>
                          </w:divBdr>
                          <w:divsChild>
                            <w:div w:id="1141457675">
                              <w:marLeft w:val="0"/>
                              <w:marRight w:val="0"/>
                              <w:marTop w:val="0"/>
                              <w:marBottom w:val="0"/>
                              <w:divBdr>
                                <w:top w:val="none" w:sz="0" w:space="0" w:color="auto"/>
                                <w:left w:val="none" w:sz="0" w:space="0" w:color="auto"/>
                                <w:bottom w:val="none" w:sz="0" w:space="0" w:color="auto"/>
                                <w:right w:val="none" w:sz="0" w:space="0" w:color="auto"/>
                              </w:divBdr>
                              <w:divsChild>
                                <w:div w:id="375468264">
                                  <w:marLeft w:val="0"/>
                                  <w:marRight w:val="0"/>
                                  <w:marTop w:val="0"/>
                                  <w:marBottom w:val="0"/>
                                  <w:divBdr>
                                    <w:top w:val="none" w:sz="0" w:space="0" w:color="auto"/>
                                    <w:left w:val="none" w:sz="0" w:space="0" w:color="auto"/>
                                    <w:bottom w:val="none" w:sz="0" w:space="0" w:color="auto"/>
                                    <w:right w:val="none" w:sz="0" w:space="0" w:color="auto"/>
                                  </w:divBdr>
                                  <w:divsChild>
                                    <w:div w:id="358700419">
                                      <w:marLeft w:val="0"/>
                                      <w:marRight w:val="0"/>
                                      <w:marTop w:val="0"/>
                                      <w:marBottom w:val="0"/>
                                      <w:divBdr>
                                        <w:top w:val="none" w:sz="0" w:space="0" w:color="auto"/>
                                        <w:left w:val="none" w:sz="0" w:space="0" w:color="auto"/>
                                        <w:bottom w:val="none" w:sz="0" w:space="0" w:color="auto"/>
                                        <w:right w:val="none" w:sz="0" w:space="0" w:color="auto"/>
                                      </w:divBdr>
                                      <w:divsChild>
                                        <w:div w:id="1315600086">
                                          <w:marLeft w:val="0"/>
                                          <w:marRight w:val="0"/>
                                          <w:marTop w:val="0"/>
                                          <w:marBottom w:val="0"/>
                                          <w:divBdr>
                                            <w:top w:val="none" w:sz="0" w:space="0" w:color="auto"/>
                                            <w:left w:val="none" w:sz="0" w:space="0" w:color="auto"/>
                                            <w:bottom w:val="none" w:sz="0" w:space="0" w:color="auto"/>
                                            <w:right w:val="none" w:sz="0" w:space="0" w:color="auto"/>
                                          </w:divBdr>
                                          <w:divsChild>
                                            <w:div w:id="1397315315">
                                              <w:marLeft w:val="0"/>
                                              <w:marRight w:val="0"/>
                                              <w:marTop w:val="0"/>
                                              <w:marBottom w:val="0"/>
                                              <w:divBdr>
                                                <w:top w:val="none" w:sz="0" w:space="0" w:color="auto"/>
                                                <w:left w:val="none" w:sz="0" w:space="0" w:color="auto"/>
                                                <w:bottom w:val="none" w:sz="0" w:space="0" w:color="auto"/>
                                                <w:right w:val="none" w:sz="0" w:space="0" w:color="auto"/>
                                              </w:divBdr>
                                              <w:divsChild>
                                                <w:div w:id="961114115">
                                                  <w:marLeft w:val="0"/>
                                                  <w:marRight w:val="0"/>
                                                  <w:marTop w:val="0"/>
                                                  <w:marBottom w:val="0"/>
                                                  <w:divBdr>
                                                    <w:top w:val="none" w:sz="0" w:space="0" w:color="auto"/>
                                                    <w:left w:val="none" w:sz="0" w:space="0" w:color="auto"/>
                                                    <w:bottom w:val="none" w:sz="0" w:space="0" w:color="auto"/>
                                                    <w:right w:val="none" w:sz="0" w:space="0" w:color="auto"/>
                                                  </w:divBdr>
                                                  <w:divsChild>
                                                    <w:div w:id="1403022705">
                                                      <w:marLeft w:val="0"/>
                                                      <w:marRight w:val="0"/>
                                                      <w:marTop w:val="0"/>
                                                      <w:marBottom w:val="0"/>
                                                      <w:divBdr>
                                                        <w:top w:val="single" w:sz="6" w:space="0" w:color="ABABAB"/>
                                                        <w:left w:val="single" w:sz="6" w:space="0" w:color="ABABAB"/>
                                                        <w:bottom w:val="none" w:sz="0" w:space="0" w:color="auto"/>
                                                        <w:right w:val="single" w:sz="6" w:space="0" w:color="ABABAB"/>
                                                      </w:divBdr>
                                                      <w:divsChild>
                                                        <w:div w:id="691806859">
                                                          <w:marLeft w:val="0"/>
                                                          <w:marRight w:val="0"/>
                                                          <w:marTop w:val="0"/>
                                                          <w:marBottom w:val="0"/>
                                                          <w:divBdr>
                                                            <w:top w:val="none" w:sz="0" w:space="0" w:color="auto"/>
                                                            <w:left w:val="none" w:sz="0" w:space="0" w:color="auto"/>
                                                            <w:bottom w:val="none" w:sz="0" w:space="0" w:color="auto"/>
                                                            <w:right w:val="none" w:sz="0" w:space="0" w:color="auto"/>
                                                          </w:divBdr>
                                                          <w:divsChild>
                                                            <w:div w:id="918829314">
                                                              <w:marLeft w:val="0"/>
                                                              <w:marRight w:val="0"/>
                                                              <w:marTop w:val="0"/>
                                                              <w:marBottom w:val="0"/>
                                                              <w:divBdr>
                                                                <w:top w:val="none" w:sz="0" w:space="0" w:color="auto"/>
                                                                <w:left w:val="none" w:sz="0" w:space="0" w:color="auto"/>
                                                                <w:bottom w:val="none" w:sz="0" w:space="0" w:color="auto"/>
                                                                <w:right w:val="none" w:sz="0" w:space="0" w:color="auto"/>
                                                              </w:divBdr>
                                                              <w:divsChild>
                                                                <w:div w:id="1784618131">
                                                                  <w:marLeft w:val="0"/>
                                                                  <w:marRight w:val="0"/>
                                                                  <w:marTop w:val="0"/>
                                                                  <w:marBottom w:val="0"/>
                                                                  <w:divBdr>
                                                                    <w:top w:val="none" w:sz="0" w:space="0" w:color="auto"/>
                                                                    <w:left w:val="none" w:sz="0" w:space="0" w:color="auto"/>
                                                                    <w:bottom w:val="none" w:sz="0" w:space="0" w:color="auto"/>
                                                                    <w:right w:val="none" w:sz="0" w:space="0" w:color="auto"/>
                                                                  </w:divBdr>
                                                                  <w:divsChild>
                                                                    <w:div w:id="1551457709">
                                                                      <w:marLeft w:val="0"/>
                                                                      <w:marRight w:val="0"/>
                                                                      <w:marTop w:val="0"/>
                                                                      <w:marBottom w:val="0"/>
                                                                      <w:divBdr>
                                                                        <w:top w:val="none" w:sz="0" w:space="0" w:color="auto"/>
                                                                        <w:left w:val="none" w:sz="0" w:space="0" w:color="auto"/>
                                                                        <w:bottom w:val="none" w:sz="0" w:space="0" w:color="auto"/>
                                                                        <w:right w:val="none" w:sz="0" w:space="0" w:color="auto"/>
                                                                      </w:divBdr>
                                                                      <w:divsChild>
                                                                        <w:div w:id="1854758387">
                                                                          <w:marLeft w:val="0"/>
                                                                          <w:marRight w:val="0"/>
                                                                          <w:marTop w:val="0"/>
                                                                          <w:marBottom w:val="0"/>
                                                                          <w:divBdr>
                                                                            <w:top w:val="none" w:sz="0" w:space="0" w:color="auto"/>
                                                                            <w:left w:val="none" w:sz="0" w:space="0" w:color="auto"/>
                                                                            <w:bottom w:val="none" w:sz="0" w:space="0" w:color="auto"/>
                                                                            <w:right w:val="none" w:sz="0" w:space="0" w:color="auto"/>
                                                                          </w:divBdr>
                                                                          <w:divsChild>
                                                                            <w:div w:id="17297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25559">
      <w:bodyDiv w:val="1"/>
      <w:marLeft w:val="0"/>
      <w:marRight w:val="0"/>
      <w:marTop w:val="0"/>
      <w:marBottom w:val="0"/>
      <w:divBdr>
        <w:top w:val="none" w:sz="0" w:space="0" w:color="auto"/>
        <w:left w:val="none" w:sz="0" w:space="0" w:color="auto"/>
        <w:bottom w:val="none" w:sz="0" w:space="0" w:color="auto"/>
        <w:right w:val="none" w:sz="0" w:space="0" w:color="auto"/>
      </w:divBdr>
      <w:divsChild>
        <w:div w:id="1614629422">
          <w:marLeft w:val="0"/>
          <w:marRight w:val="0"/>
          <w:marTop w:val="0"/>
          <w:marBottom w:val="0"/>
          <w:divBdr>
            <w:top w:val="none" w:sz="0" w:space="0" w:color="auto"/>
            <w:left w:val="none" w:sz="0" w:space="0" w:color="auto"/>
            <w:bottom w:val="none" w:sz="0" w:space="0" w:color="auto"/>
            <w:right w:val="none" w:sz="0" w:space="0" w:color="auto"/>
          </w:divBdr>
          <w:divsChild>
            <w:div w:id="1966231126">
              <w:marLeft w:val="0"/>
              <w:marRight w:val="0"/>
              <w:marTop w:val="0"/>
              <w:marBottom w:val="0"/>
              <w:divBdr>
                <w:top w:val="none" w:sz="0" w:space="0" w:color="auto"/>
                <w:left w:val="none" w:sz="0" w:space="0" w:color="auto"/>
                <w:bottom w:val="none" w:sz="0" w:space="0" w:color="auto"/>
                <w:right w:val="none" w:sz="0" w:space="0" w:color="auto"/>
              </w:divBdr>
              <w:divsChild>
                <w:div w:id="1450276912">
                  <w:marLeft w:val="0"/>
                  <w:marRight w:val="0"/>
                  <w:marTop w:val="0"/>
                  <w:marBottom w:val="0"/>
                  <w:divBdr>
                    <w:top w:val="none" w:sz="0" w:space="0" w:color="auto"/>
                    <w:left w:val="none" w:sz="0" w:space="0" w:color="auto"/>
                    <w:bottom w:val="none" w:sz="0" w:space="0" w:color="auto"/>
                    <w:right w:val="none" w:sz="0" w:space="0" w:color="auto"/>
                  </w:divBdr>
                  <w:divsChild>
                    <w:div w:id="1402680833">
                      <w:marLeft w:val="0"/>
                      <w:marRight w:val="0"/>
                      <w:marTop w:val="0"/>
                      <w:marBottom w:val="0"/>
                      <w:divBdr>
                        <w:top w:val="none" w:sz="0" w:space="0" w:color="auto"/>
                        <w:left w:val="none" w:sz="0" w:space="0" w:color="auto"/>
                        <w:bottom w:val="none" w:sz="0" w:space="0" w:color="auto"/>
                        <w:right w:val="none" w:sz="0" w:space="0" w:color="auto"/>
                      </w:divBdr>
                      <w:divsChild>
                        <w:div w:id="888035853">
                          <w:marLeft w:val="0"/>
                          <w:marRight w:val="0"/>
                          <w:marTop w:val="0"/>
                          <w:marBottom w:val="0"/>
                          <w:divBdr>
                            <w:top w:val="none" w:sz="0" w:space="0" w:color="auto"/>
                            <w:left w:val="none" w:sz="0" w:space="0" w:color="auto"/>
                            <w:bottom w:val="none" w:sz="0" w:space="0" w:color="auto"/>
                            <w:right w:val="none" w:sz="0" w:space="0" w:color="auto"/>
                          </w:divBdr>
                          <w:divsChild>
                            <w:div w:id="1883401762">
                              <w:marLeft w:val="0"/>
                              <w:marRight w:val="0"/>
                              <w:marTop w:val="0"/>
                              <w:marBottom w:val="0"/>
                              <w:divBdr>
                                <w:top w:val="none" w:sz="0" w:space="0" w:color="auto"/>
                                <w:left w:val="none" w:sz="0" w:space="0" w:color="auto"/>
                                <w:bottom w:val="none" w:sz="0" w:space="0" w:color="auto"/>
                                <w:right w:val="none" w:sz="0" w:space="0" w:color="auto"/>
                              </w:divBdr>
                              <w:divsChild>
                                <w:div w:id="1848011323">
                                  <w:marLeft w:val="0"/>
                                  <w:marRight w:val="0"/>
                                  <w:marTop w:val="0"/>
                                  <w:marBottom w:val="0"/>
                                  <w:divBdr>
                                    <w:top w:val="none" w:sz="0" w:space="0" w:color="auto"/>
                                    <w:left w:val="none" w:sz="0" w:space="0" w:color="auto"/>
                                    <w:bottom w:val="none" w:sz="0" w:space="0" w:color="auto"/>
                                    <w:right w:val="none" w:sz="0" w:space="0" w:color="auto"/>
                                  </w:divBdr>
                                  <w:divsChild>
                                    <w:div w:id="400255263">
                                      <w:marLeft w:val="0"/>
                                      <w:marRight w:val="0"/>
                                      <w:marTop w:val="0"/>
                                      <w:marBottom w:val="0"/>
                                      <w:divBdr>
                                        <w:top w:val="none" w:sz="0" w:space="0" w:color="auto"/>
                                        <w:left w:val="none" w:sz="0" w:space="0" w:color="auto"/>
                                        <w:bottom w:val="none" w:sz="0" w:space="0" w:color="auto"/>
                                        <w:right w:val="none" w:sz="0" w:space="0" w:color="auto"/>
                                      </w:divBdr>
                                      <w:divsChild>
                                        <w:div w:id="279724891">
                                          <w:marLeft w:val="0"/>
                                          <w:marRight w:val="0"/>
                                          <w:marTop w:val="0"/>
                                          <w:marBottom w:val="0"/>
                                          <w:divBdr>
                                            <w:top w:val="none" w:sz="0" w:space="0" w:color="auto"/>
                                            <w:left w:val="none" w:sz="0" w:space="0" w:color="auto"/>
                                            <w:bottom w:val="none" w:sz="0" w:space="0" w:color="auto"/>
                                            <w:right w:val="none" w:sz="0" w:space="0" w:color="auto"/>
                                          </w:divBdr>
                                          <w:divsChild>
                                            <w:div w:id="2104183713">
                                              <w:marLeft w:val="0"/>
                                              <w:marRight w:val="0"/>
                                              <w:marTop w:val="0"/>
                                              <w:marBottom w:val="0"/>
                                              <w:divBdr>
                                                <w:top w:val="none" w:sz="0" w:space="0" w:color="auto"/>
                                                <w:left w:val="none" w:sz="0" w:space="0" w:color="auto"/>
                                                <w:bottom w:val="none" w:sz="0" w:space="0" w:color="auto"/>
                                                <w:right w:val="none" w:sz="0" w:space="0" w:color="auto"/>
                                              </w:divBdr>
                                              <w:divsChild>
                                                <w:div w:id="1218249885">
                                                  <w:marLeft w:val="0"/>
                                                  <w:marRight w:val="0"/>
                                                  <w:marTop w:val="0"/>
                                                  <w:marBottom w:val="0"/>
                                                  <w:divBdr>
                                                    <w:top w:val="none" w:sz="0" w:space="0" w:color="auto"/>
                                                    <w:left w:val="none" w:sz="0" w:space="0" w:color="auto"/>
                                                    <w:bottom w:val="none" w:sz="0" w:space="0" w:color="auto"/>
                                                    <w:right w:val="none" w:sz="0" w:space="0" w:color="auto"/>
                                                  </w:divBdr>
                                                  <w:divsChild>
                                                    <w:div w:id="1536776090">
                                                      <w:marLeft w:val="0"/>
                                                      <w:marRight w:val="0"/>
                                                      <w:marTop w:val="0"/>
                                                      <w:marBottom w:val="0"/>
                                                      <w:divBdr>
                                                        <w:top w:val="single" w:sz="6" w:space="0" w:color="ABABAB"/>
                                                        <w:left w:val="single" w:sz="6" w:space="0" w:color="ABABAB"/>
                                                        <w:bottom w:val="none" w:sz="0" w:space="0" w:color="auto"/>
                                                        <w:right w:val="single" w:sz="6" w:space="0" w:color="ABABAB"/>
                                                      </w:divBdr>
                                                      <w:divsChild>
                                                        <w:div w:id="71244033">
                                                          <w:marLeft w:val="0"/>
                                                          <w:marRight w:val="0"/>
                                                          <w:marTop w:val="0"/>
                                                          <w:marBottom w:val="0"/>
                                                          <w:divBdr>
                                                            <w:top w:val="none" w:sz="0" w:space="0" w:color="auto"/>
                                                            <w:left w:val="none" w:sz="0" w:space="0" w:color="auto"/>
                                                            <w:bottom w:val="none" w:sz="0" w:space="0" w:color="auto"/>
                                                            <w:right w:val="none" w:sz="0" w:space="0" w:color="auto"/>
                                                          </w:divBdr>
                                                          <w:divsChild>
                                                            <w:div w:id="295068712">
                                                              <w:marLeft w:val="0"/>
                                                              <w:marRight w:val="0"/>
                                                              <w:marTop w:val="0"/>
                                                              <w:marBottom w:val="0"/>
                                                              <w:divBdr>
                                                                <w:top w:val="none" w:sz="0" w:space="0" w:color="auto"/>
                                                                <w:left w:val="none" w:sz="0" w:space="0" w:color="auto"/>
                                                                <w:bottom w:val="none" w:sz="0" w:space="0" w:color="auto"/>
                                                                <w:right w:val="none" w:sz="0" w:space="0" w:color="auto"/>
                                                              </w:divBdr>
                                                              <w:divsChild>
                                                                <w:div w:id="2046132073">
                                                                  <w:marLeft w:val="0"/>
                                                                  <w:marRight w:val="0"/>
                                                                  <w:marTop w:val="0"/>
                                                                  <w:marBottom w:val="0"/>
                                                                  <w:divBdr>
                                                                    <w:top w:val="none" w:sz="0" w:space="0" w:color="auto"/>
                                                                    <w:left w:val="none" w:sz="0" w:space="0" w:color="auto"/>
                                                                    <w:bottom w:val="none" w:sz="0" w:space="0" w:color="auto"/>
                                                                    <w:right w:val="none" w:sz="0" w:space="0" w:color="auto"/>
                                                                  </w:divBdr>
                                                                  <w:divsChild>
                                                                    <w:div w:id="463548082">
                                                                      <w:marLeft w:val="0"/>
                                                                      <w:marRight w:val="0"/>
                                                                      <w:marTop w:val="0"/>
                                                                      <w:marBottom w:val="0"/>
                                                                      <w:divBdr>
                                                                        <w:top w:val="none" w:sz="0" w:space="0" w:color="auto"/>
                                                                        <w:left w:val="none" w:sz="0" w:space="0" w:color="auto"/>
                                                                        <w:bottom w:val="none" w:sz="0" w:space="0" w:color="auto"/>
                                                                        <w:right w:val="none" w:sz="0" w:space="0" w:color="auto"/>
                                                                      </w:divBdr>
                                                                      <w:divsChild>
                                                                        <w:div w:id="1417510374">
                                                                          <w:marLeft w:val="0"/>
                                                                          <w:marRight w:val="0"/>
                                                                          <w:marTop w:val="0"/>
                                                                          <w:marBottom w:val="0"/>
                                                                          <w:divBdr>
                                                                            <w:top w:val="none" w:sz="0" w:space="0" w:color="auto"/>
                                                                            <w:left w:val="none" w:sz="0" w:space="0" w:color="auto"/>
                                                                            <w:bottom w:val="none" w:sz="0" w:space="0" w:color="auto"/>
                                                                            <w:right w:val="none" w:sz="0" w:space="0" w:color="auto"/>
                                                                          </w:divBdr>
                                                                          <w:divsChild>
                                                                            <w:div w:id="1586527119">
                                                                              <w:marLeft w:val="0"/>
                                                                              <w:marRight w:val="0"/>
                                                                              <w:marTop w:val="0"/>
                                                                              <w:marBottom w:val="0"/>
                                                                              <w:divBdr>
                                                                                <w:top w:val="none" w:sz="0" w:space="0" w:color="auto"/>
                                                                                <w:left w:val="none" w:sz="0" w:space="0" w:color="auto"/>
                                                                                <w:bottom w:val="none" w:sz="0" w:space="0" w:color="auto"/>
                                                                                <w:right w:val="none" w:sz="0" w:space="0" w:color="auto"/>
                                                                              </w:divBdr>
                                                                              <w:divsChild>
                                                                                <w:div w:id="5052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216402">
      <w:bodyDiv w:val="1"/>
      <w:marLeft w:val="0"/>
      <w:marRight w:val="0"/>
      <w:marTop w:val="0"/>
      <w:marBottom w:val="0"/>
      <w:divBdr>
        <w:top w:val="none" w:sz="0" w:space="0" w:color="auto"/>
        <w:left w:val="none" w:sz="0" w:space="0" w:color="auto"/>
        <w:bottom w:val="none" w:sz="0" w:space="0" w:color="auto"/>
        <w:right w:val="none" w:sz="0" w:space="0" w:color="auto"/>
      </w:divBdr>
      <w:divsChild>
        <w:div w:id="1021978252">
          <w:marLeft w:val="0"/>
          <w:marRight w:val="0"/>
          <w:marTop w:val="0"/>
          <w:marBottom w:val="0"/>
          <w:divBdr>
            <w:top w:val="none" w:sz="0" w:space="0" w:color="auto"/>
            <w:left w:val="none" w:sz="0" w:space="0" w:color="auto"/>
            <w:bottom w:val="none" w:sz="0" w:space="0" w:color="auto"/>
            <w:right w:val="none" w:sz="0" w:space="0" w:color="auto"/>
          </w:divBdr>
          <w:divsChild>
            <w:div w:id="290288796">
              <w:marLeft w:val="0"/>
              <w:marRight w:val="0"/>
              <w:marTop w:val="0"/>
              <w:marBottom w:val="0"/>
              <w:divBdr>
                <w:top w:val="none" w:sz="0" w:space="0" w:color="auto"/>
                <w:left w:val="none" w:sz="0" w:space="0" w:color="auto"/>
                <w:bottom w:val="none" w:sz="0" w:space="0" w:color="auto"/>
                <w:right w:val="none" w:sz="0" w:space="0" w:color="auto"/>
              </w:divBdr>
              <w:divsChild>
                <w:div w:id="1075012061">
                  <w:marLeft w:val="0"/>
                  <w:marRight w:val="0"/>
                  <w:marTop w:val="0"/>
                  <w:marBottom w:val="0"/>
                  <w:divBdr>
                    <w:top w:val="none" w:sz="0" w:space="0" w:color="auto"/>
                    <w:left w:val="none" w:sz="0" w:space="0" w:color="auto"/>
                    <w:bottom w:val="none" w:sz="0" w:space="0" w:color="auto"/>
                    <w:right w:val="none" w:sz="0" w:space="0" w:color="auto"/>
                  </w:divBdr>
                  <w:divsChild>
                    <w:div w:id="819730852">
                      <w:marLeft w:val="0"/>
                      <w:marRight w:val="0"/>
                      <w:marTop w:val="0"/>
                      <w:marBottom w:val="0"/>
                      <w:divBdr>
                        <w:top w:val="none" w:sz="0" w:space="0" w:color="auto"/>
                        <w:left w:val="none" w:sz="0" w:space="0" w:color="auto"/>
                        <w:bottom w:val="none" w:sz="0" w:space="0" w:color="auto"/>
                        <w:right w:val="none" w:sz="0" w:space="0" w:color="auto"/>
                      </w:divBdr>
                      <w:divsChild>
                        <w:div w:id="87234576">
                          <w:marLeft w:val="0"/>
                          <w:marRight w:val="0"/>
                          <w:marTop w:val="0"/>
                          <w:marBottom w:val="0"/>
                          <w:divBdr>
                            <w:top w:val="none" w:sz="0" w:space="0" w:color="auto"/>
                            <w:left w:val="none" w:sz="0" w:space="0" w:color="auto"/>
                            <w:bottom w:val="none" w:sz="0" w:space="0" w:color="auto"/>
                            <w:right w:val="none" w:sz="0" w:space="0" w:color="auto"/>
                          </w:divBdr>
                          <w:divsChild>
                            <w:div w:id="709450618">
                              <w:marLeft w:val="0"/>
                              <w:marRight w:val="0"/>
                              <w:marTop w:val="0"/>
                              <w:marBottom w:val="0"/>
                              <w:divBdr>
                                <w:top w:val="none" w:sz="0" w:space="0" w:color="auto"/>
                                <w:left w:val="none" w:sz="0" w:space="0" w:color="auto"/>
                                <w:bottom w:val="none" w:sz="0" w:space="0" w:color="auto"/>
                                <w:right w:val="none" w:sz="0" w:space="0" w:color="auto"/>
                              </w:divBdr>
                              <w:divsChild>
                                <w:div w:id="24183379">
                                  <w:marLeft w:val="0"/>
                                  <w:marRight w:val="0"/>
                                  <w:marTop w:val="0"/>
                                  <w:marBottom w:val="0"/>
                                  <w:divBdr>
                                    <w:top w:val="none" w:sz="0" w:space="0" w:color="auto"/>
                                    <w:left w:val="none" w:sz="0" w:space="0" w:color="auto"/>
                                    <w:bottom w:val="none" w:sz="0" w:space="0" w:color="auto"/>
                                    <w:right w:val="none" w:sz="0" w:space="0" w:color="auto"/>
                                  </w:divBdr>
                                  <w:divsChild>
                                    <w:div w:id="1177845165">
                                      <w:marLeft w:val="0"/>
                                      <w:marRight w:val="0"/>
                                      <w:marTop w:val="0"/>
                                      <w:marBottom w:val="0"/>
                                      <w:divBdr>
                                        <w:top w:val="none" w:sz="0" w:space="0" w:color="auto"/>
                                        <w:left w:val="none" w:sz="0" w:space="0" w:color="auto"/>
                                        <w:bottom w:val="none" w:sz="0" w:space="0" w:color="auto"/>
                                        <w:right w:val="none" w:sz="0" w:space="0" w:color="auto"/>
                                      </w:divBdr>
                                      <w:divsChild>
                                        <w:div w:id="1812097236">
                                          <w:marLeft w:val="0"/>
                                          <w:marRight w:val="0"/>
                                          <w:marTop w:val="0"/>
                                          <w:marBottom w:val="0"/>
                                          <w:divBdr>
                                            <w:top w:val="none" w:sz="0" w:space="0" w:color="auto"/>
                                            <w:left w:val="none" w:sz="0" w:space="0" w:color="auto"/>
                                            <w:bottom w:val="none" w:sz="0" w:space="0" w:color="auto"/>
                                            <w:right w:val="none" w:sz="0" w:space="0" w:color="auto"/>
                                          </w:divBdr>
                                          <w:divsChild>
                                            <w:div w:id="191920803">
                                              <w:marLeft w:val="0"/>
                                              <w:marRight w:val="0"/>
                                              <w:marTop w:val="0"/>
                                              <w:marBottom w:val="0"/>
                                              <w:divBdr>
                                                <w:top w:val="none" w:sz="0" w:space="0" w:color="auto"/>
                                                <w:left w:val="none" w:sz="0" w:space="0" w:color="auto"/>
                                                <w:bottom w:val="none" w:sz="0" w:space="0" w:color="auto"/>
                                                <w:right w:val="none" w:sz="0" w:space="0" w:color="auto"/>
                                              </w:divBdr>
                                              <w:divsChild>
                                                <w:div w:id="1339887077">
                                                  <w:marLeft w:val="0"/>
                                                  <w:marRight w:val="0"/>
                                                  <w:marTop w:val="0"/>
                                                  <w:marBottom w:val="0"/>
                                                  <w:divBdr>
                                                    <w:top w:val="none" w:sz="0" w:space="0" w:color="auto"/>
                                                    <w:left w:val="none" w:sz="0" w:space="0" w:color="auto"/>
                                                    <w:bottom w:val="none" w:sz="0" w:space="0" w:color="auto"/>
                                                    <w:right w:val="none" w:sz="0" w:space="0" w:color="auto"/>
                                                  </w:divBdr>
                                                  <w:divsChild>
                                                    <w:div w:id="1770154193">
                                                      <w:marLeft w:val="0"/>
                                                      <w:marRight w:val="0"/>
                                                      <w:marTop w:val="0"/>
                                                      <w:marBottom w:val="0"/>
                                                      <w:divBdr>
                                                        <w:top w:val="single" w:sz="6" w:space="0" w:color="ABABAB"/>
                                                        <w:left w:val="single" w:sz="6" w:space="0" w:color="ABABAB"/>
                                                        <w:bottom w:val="none" w:sz="0" w:space="0" w:color="auto"/>
                                                        <w:right w:val="single" w:sz="6" w:space="0" w:color="ABABAB"/>
                                                      </w:divBdr>
                                                      <w:divsChild>
                                                        <w:div w:id="5325561">
                                                          <w:marLeft w:val="0"/>
                                                          <w:marRight w:val="0"/>
                                                          <w:marTop w:val="0"/>
                                                          <w:marBottom w:val="0"/>
                                                          <w:divBdr>
                                                            <w:top w:val="none" w:sz="0" w:space="0" w:color="auto"/>
                                                            <w:left w:val="none" w:sz="0" w:space="0" w:color="auto"/>
                                                            <w:bottom w:val="none" w:sz="0" w:space="0" w:color="auto"/>
                                                            <w:right w:val="none" w:sz="0" w:space="0" w:color="auto"/>
                                                          </w:divBdr>
                                                          <w:divsChild>
                                                            <w:div w:id="1541743308">
                                                              <w:marLeft w:val="0"/>
                                                              <w:marRight w:val="0"/>
                                                              <w:marTop w:val="0"/>
                                                              <w:marBottom w:val="0"/>
                                                              <w:divBdr>
                                                                <w:top w:val="none" w:sz="0" w:space="0" w:color="auto"/>
                                                                <w:left w:val="none" w:sz="0" w:space="0" w:color="auto"/>
                                                                <w:bottom w:val="none" w:sz="0" w:space="0" w:color="auto"/>
                                                                <w:right w:val="none" w:sz="0" w:space="0" w:color="auto"/>
                                                              </w:divBdr>
                                                              <w:divsChild>
                                                                <w:div w:id="497354795">
                                                                  <w:marLeft w:val="0"/>
                                                                  <w:marRight w:val="0"/>
                                                                  <w:marTop w:val="0"/>
                                                                  <w:marBottom w:val="0"/>
                                                                  <w:divBdr>
                                                                    <w:top w:val="none" w:sz="0" w:space="0" w:color="auto"/>
                                                                    <w:left w:val="none" w:sz="0" w:space="0" w:color="auto"/>
                                                                    <w:bottom w:val="none" w:sz="0" w:space="0" w:color="auto"/>
                                                                    <w:right w:val="none" w:sz="0" w:space="0" w:color="auto"/>
                                                                  </w:divBdr>
                                                                  <w:divsChild>
                                                                    <w:div w:id="1837765097">
                                                                      <w:marLeft w:val="0"/>
                                                                      <w:marRight w:val="0"/>
                                                                      <w:marTop w:val="0"/>
                                                                      <w:marBottom w:val="0"/>
                                                                      <w:divBdr>
                                                                        <w:top w:val="none" w:sz="0" w:space="0" w:color="auto"/>
                                                                        <w:left w:val="none" w:sz="0" w:space="0" w:color="auto"/>
                                                                        <w:bottom w:val="none" w:sz="0" w:space="0" w:color="auto"/>
                                                                        <w:right w:val="none" w:sz="0" w:space="0" w:color="auto"/>
                                                                      </w:divBdr>
                                                                      <w:divsChild>
                                                                        <w:div w:id="1140877299">
                                                                          <w:marLeft w:val="0"/>
                                                                          <w:marRight w:val="0"/>
                                                                          <w:marTop w:val="0"/>
                                                                          <w:marBottom w:val="0"/>
                                                                          <w:divBdr>
                                                                            <w:top w:val="none" w:sz="0" w:space="0" w:color="auto"/>
                                                                            <w:left w:val="none" w:sz="0" w:space="0" w:color="auto"/>
                                                                            <w:bottom w:val="none" w:sz="0" w:space="0" w:color="auto"/>
                                                                            <w:right w:val="none" w:sz="0" w:space="0" w:color="auto"/>
                                                                          </w:divBdr>
                                                                          <w:divsChild>
                                                                            <w:div w:id="904071152">
                                                                              <w:marLeft w:val="0"/>
                                                                              <w:marRight w:val="0"/>
                                                                              <w:marTop w:val="0"/>
                                                                              <w:marBottom w:val="0"/>
                                                                              <w:divBdr>
                                                                                <w:top w:val="none" w:sz="0" w:space="0" w:color="auto"/>
                                                                                <w:left w:val="none" w:sz="0" w:space="0" w:color="auto"/>
                                                                                <w:bottom w:val="none" w:sz="0" w:space="0" w:color="auto"/>
                                                                                <w:right w:val="none" w:sz="0" w:space="0" w:color="auto"/>
                                                                              </w:divBdr>
                                                                              <w:divsChild>
                                                                                <w:div w:id="871191182">
                                                                                  <w:marLeft w:val="0"/>
                                                                                  <w:marRight w:val="0"/>
                                                                                  <w:marTop w:val="0"/>
                                                                                  <w:marBottom w:val="0"/>
                                                                                  <w:divBdr>
                                                                                    <w:top w:val="none" w:sz="0" w:space="0" w:color="auto"/>
                                                                                    <w:left w:val="none" w:sz="0" w:space="0" w:color="auto"/>
                                                                                    <w:bottom w:val="none" w:sz="0" w:space="0" w:color="auto"/>
                                                                                    <w:right w:val="none" w:sz="0" w:space="0" w:color="auto"/>
                                                                                  </w:divBdr>
                                                                                </w:div>
                                                                                <w:div w:id="530463186">
                                                                                  <w:marLeft w:val="0"/>
                                                                                  <w:marRight w:val="0"/>
                                                                                  <w:marTop w:val="0"/>
                                                                                  <w:marBottom w:val="0"/>
                                                                                  <w:divBdr>
                                                                                    <w:top w:val="none" w:sz="0" w:space="0" w:color="auto"/>
                                                                                    <w:left w:val="none" w:sz="0" w:space="0" w:color="auto"/>
                                                                                    <w:bottom w:val="none" w:sz="0" w:space="0" w:color="auto"/>
                                                                                    <w:right w:val="none" w:sz="0" w:space="0" w:color="auto"/>
                                                                                  </w:divBdr>
                                                                                </w:div>
                                                                              </w:divsChild>
                                                                            </w:div>
                                                                            <w:div w:id="1309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04065">
      <w:bodyDiv w:val="1"/>
      <w:marLeft w:val="0"/>
      <w:marRight w:val="0"/>
      <w:marTop w:val="0"/>
      <w:marBottom w:val="0"/>
      <w:divBdr>
        <w:top w:val="none" w:sz="0" w:space="0" w:color="auto"/>
        <w:left w:val="none" w:sz="0" w:space="0" w:color="auto"/>
        <w:bottom w:val="none" w:sz="0" w:space="0" w:color="auto"/>
        <w:right w:val="none" w:sz="0" w:space="0" w:color="auto"/>
      </w:divBdr>
    </w:div>
    <w:div w:id="1906338099">
      <w:bodyDiv w:val="1"/>
      <w:marLeft w:val="0"/>
      <w:marRight w:val="0"/>
      <w:marTop w:val="0"/>
      <w:marBottom w:val="0"/>
      <w:divBdr>
        <w:top w:val="none" w:sz="0" w:space="0" w:color="auto"/>
        <w:left w:val="none" w:sz="0" w:space="0" w:color="auto"/>
        <w:bottom w:val="none" w:sz="0" w:space="0" w:color="auto"/>
        <w:right w:val="none" w:sz="0" w:space="0" w:color="auto"/>
      </w:divBdr>
    </w:div>
    <w:div w:id="1987661834">
      <w:bodyDiv w:val="1"/>
      <w:marLeft w:val="0"/>
      <w:marRight w:val="0"/>
      <w:marTop w:val="0"/>
      <w:marBottom w:val="0"/>
      <w:divBdr>
        <w:top w:val="none" w:sz="0" w:space="0" w:color="auto"/>
        <w:left w:val="none" w:sz="0" w:space="0" w:color="auto"/>
        <w:bottom w:val="none" w:sz="0" w:space="0" w:color="auto"/>
        <w:right w:val="none" w:sz="0" w:space="0" w:color="auto"/>
      </w:divBdr>
      <w:divsChild>
        <w:div w:id="329647704">
          <w:marLeft w:val="0"/>
          <w:marRight w:val="0"/>
          <w:marTop w:val="0"/>
          <w:marBottom w:val="0"/>
          <w:divBdr>
            <w:top w:val="none" w:sz="0" w:space="0" w:color="auto"/>
            <w:left w:val="none" w:sz="0" w:space="0" w:color="auto"/>
            <w:bottom w:val="none" w:sz="0" w:space="0" w:color="auto"/>
            <w:right w:val="none" w:sz="0" w:space="0" w:color="auto"/>
          </w:divBdr>
          <w:divsChild>
            <w:div w:id="1243372648">
              <w:marLeft w:val="0"/>
              <w:marRight w:val="0"/>
              <w:marTop w:val="0"/>
              <w:marBottom w:val="0"/>
              <w:divBdr>
                <w:top w:val="none" w:sz="0" w:space="0" w:color="auto"/>
                <w:left w:val="none" w:sz="0" w:space="0" w:color="auto"/>
                <w:bottom w:val="none" w:sz="0" w:space="0" w:color="auto"/>
                <w:right w:val="none" w:sz="0" w:space="0" w:color="auto"/>
              </w:divBdr>
              <w:divsChild>
                <w:div w:id="947355449">
                  <w:marLeft w:val="0"/>
                  <w:marRight w:val="0"/>
                  <w:marTop w:val="0"/>
                  <w:marBottom w:val="0"/>
                  <w:divBdr>
                    <w:top w:val="none" w:sz="0" w:space="0" w:color="auto"/>
                    <w:left w:val="none" w:sz="0" w:space="0" w:color="auto"/>
                    <w:bottom w:val="none" w:sz="0" w:space="0" w:color="auto"/>
                    <w:right w:val="none" w:sz="0" w:space="0" w:color="auto"/>
                  </w:divBdr>
                  <w:divsChild>
                    <w:div w:id="1147434164">
                      <w:marLeft w:val="0"/>
                      <w:marRight w:val="0"/>
                      <w:marTop w:val="0"/>
                      <w:marBottom w:val="0"/>
                      <w:divBdr>
                        <w:top w:val="none" w:sz="0" w:space="0" w:color="auto"/>
                        <w:left w:val="none" w:sz="0" w:space="0" w:color="auto"/>
                        <w:bottom w:val="none" w:sz="0" w:space="0" w:color="auto"/>
                        <w:right w:val="none" w:sz="0" w:space="0" w:color="auto"/>
                      </w:divBdr>
                      <w:divsChild>
                        <w:div w:id="1853756409">
                          <w:marLeft w:val="0"/>
                          <w:marRight w:val="0"/>
                          <w:marTop w:val="0"/>
                          <w:marBottom w:val="0"/>
                          <w:divBdr>
                            <w:top w:val="none" w:sz="0" w:space="0" w:color="auto"/>
                            <w:left w:val="none" w:sz="0" w:space="0" w:color="auto"/>
                            <w:bottom w:val="none" w:sz="0" w:space="0" w:color="auto"/>
                            <w:right w:val="none" w:sz="0" w:space="0" w:color="auto"/>
                          </w:divBdr>
                          <w:divsChild>
                            <w:div w:id="1634482343">
                              <w:marLeft w:val="0"/>
                              <w:marRight w:val="0"/>
                              <w:marTop w:val="0"/>
                              <w:marBottom w:val="0"/>
                              <w:divBdr>
                                <w:top w:val="none" w:sz="0" w:space="0" w:color="auto"/>
                                <w:left w:val="none" w:sz="0" w:space="0" w:color="auto"/>
                                <w:bottom w:val="none" w:sz="0" w:space="0" w:color="auto"/>
                                <w:right w:val="none" w:sz="0" w:space="0" w:color="auto"/>
                              </w:divBdr>
                              <w:divsChild>
                                <w:div w:id="706413771">
                                  <w:marLeft w:val="0"/>
                                  <w:marRight w:val="0"/>
                                  <w:marTop w:val="0"/>
                                  <w:marBottom w:val="0"/>
                                  <w:divBdr>
                                    <w:top w:val="none" w:sz="0" w:space="0" w:color="auto"/>
                                    <w:left w:val="none" w:sz="0" w:space="0" w:color="auto"/>
                                    <w:bottom w:val="none" w:sz="0" w:space="0" w:color="auto"/>
                                    <w:right w:val="none" w:sz="0" w:space="0" w:color="auto"/>
                                  </w:divBdr>
                                  <w:divsChild>
                                    <w:div w:id="2052606899">
                                      <w:marLeft w:val="0"/>
                                      <w:marRight w:val="0"/>
                                      <w:marTop w:val="0"/>
                                      <w:marBottom w:val="0"/>
                                      <w:divBdr>
                                        <w:top w:val="none" w:sz="0" w:space="0" w:color="auto"/>
                                        <w:left w:val="none" w:sz="0" w:space="0" w:color="auto"/>
                                        <w:bottom w:val="none" w:sz="0" w:space="0" w:color="auto"/>
                                        <w:right w:val="none" w:sz="0" w:space="0" w:color="auto"/>
                                      </w:divBdr>
                                      <w:divsChild>
                                        <w:div w:id="408700085">
                                          <w:marLeft w:val="0"/>
                                          <w:marRight w:val="0"/>
                                          <w:marTop w:val="0"/>
                                          <w:marBottom w:val="0"/>
                                          <w:divBdr>
                                            <w:top w:val="none" w:sz="0" w:space="0" w:color="auto"/>
                                            <w:left w:val="none" w:sz="0" w:space="0" w:color="auto"/>
                                            <w:bottom w:val="none" w:sz="0" w:space="0" w:color="auto"/>
                                            <w:right w:val="none" w:sz="0" w:space="0" w:color="auto"/>
                                          </w:divBdr>
                                          <w:divsChild>
                                            <w:div w:id="39719074">
                                              <w:marLeft w:val="0"/>
                                              <w:marRight w:val="0"/>
                                              <w:marTop w:val="0"/>
                                              <w:marBottom w:val="0"/>
                                              <w:divBdr>
                                                <w:top w:val="none" w:sz="0" w:space="0" w:color="auto"/>
                                                <w:left w:val="none" w:sz="0" w:space="0" w:color="auto"/>
                                                <w:bottom w:val="none" w:sz="0" w:space="0" w:color="auto"/>
                                                <w:right w:val="none" w:sz="0" w:space="0" w:color="auto"/>
                                              </w:divBdr>
                                              <w:divsChild>
                                                <w:div w:id="1053116581">
                                                  <w:marLeft w:val="0"/>
                                                  <w:marRight w:val="0"/>
                                                  <w:marTop w:val="0"/>
                                                  <w:marBottom w:val="0"/>
                                                  <w:divBdr>
                                                    <w:top w:val="none" w:sz="0" w:space="0" w:color="auto"/>
                                                    <w:left w:val="none" w:sz="0" w:space="0" w:color="auto"/>
                                                    <w:bottom w:val="none" w:sz="0" w:space="0" w:color="auto"/>
                                                    <w:right w:val="none" w:sz="0" w:space="0" w:color="auto"/>
                                                  </w:divBdr>
                                                  <w:divsChild>
                                                    <w:div w:id="1369915615">
                                                      <w:marLeft w:val="0"/>
                                                      <w:marRight w:val="0"/>
                                                      <w:marTop w:val="0"/>
                                                      <w:marBottom w:val="0"/>
                                                      <w:divBdr>
                                                        <w:top w:val="single" w:sz="6" w:space="0" w:color="ABABAB"/>
                                                        <w:left w:val="single" w:sz="6" w:space="0" w:color="ABABAB"/>
                                                        <w:bottom w:val="none" w:sz="0" w:space="0" w:color="auto"/>
                                                        <w:right w:val="single" w:sz="6" w:space="0" w:color="ABABAB"/>
                                                      </w:divBdr>
                                                      <w:divsChild>
                                                        <w:div w:id="163478062">
                                                          <w:marLeft w:val="0"/>
                                                          <w:marRight w:val="0"/>
                                                          <w:marTop w:val="0"/>
                                                          <w:marBottom w:val="0"/>
                                                          <w:divBdr>
                                                            <w:top w:val="none" w:sz="0" w:space="0" w:color="auto"/>
                                                            <w:left w:val="none" w:sz="0" w:space="0" w:color="auto"/>
                                                            <w:bottom w:val="none" w:sz="0" w:space="0" w:color="auto"/>
                                                            <w:right w:val="none" w:sz="0" w:space="0" w:color="auto"/>
                                                          </w:divBdr>
                                                          <w:divsChild>
                                                            <w:div w:id="1833139169">
                                                              <w:marLeft w:val="0"/>
                                                              <w:marRight w:val="0"/>
                                                              <w:marTop w:val="0"/>
                                                              <w:marBottom w:val="0"/>
                                                              <w:divBdr>
                                                                <w:top w:val="none" w:sz="0" w:space="0" w:color="auto"/>
                                                                <w:left w:val="none" w:sz="0" w:space="0" w:color="auto"/>
                                                                <w:bottom w:val="none" w:sz="0" w:space="0" w:color="auto"/>
                                                                <w:right w:val="none" w:sz="0" w:space="0" w:color="auto"/>
                                                              </w:divBdr>
                                                              <w:divsChild>
                                                                <w:div w:id="596182860">
                                                                  <w:marLeft w:val="0"/>
                                                                  <w:marRight w:val="0"/>
                                                                  <w:marTop w:val="0"/>
                                                                  <w:marBottom w:val="0"/>
                                                                  <w:divBdr>
                                                                    <w:top w:val="none" w:sz="0" w:space="0" w:color="auto"/>
                                                                    <w:left w:val="none" w:sz="0" w:space="0" w:color="auto"/>
                                                                    <w:bottom w:val="none" w:sz="0" w:space="0" w:color="auto"/>
                                                                    <w:right w:val="none" w:sz="0" w:space="0" w:color="auto"/>
                                                                  </w:divBdr>
                                                                  <w:divsChild>
                                                                    <w:div w:id="796533890">
                                                                      <w:marLeft w:val="0"/>
                                                                      <w:marRight w:val="0"/>
                                                                      <w:marTop w:val="0"/>
                                                                      <w:marBottom w:val="0"/>
                                                                      <w:divBdr>
                                                                        <w:top w:val="none" w:sz="0" w:space="0" w:color="auto"/>
                                                                        <w:left w:val="none" w:sz="0" w:space="0" w:color="auto"/>
                                                                        <w:bottom w:val="none" w:sz="0" w:space="0" w:color="auto"/>
                                                                        <w:right w:val="none" w:sz="0" w:space="0" w:color="auto"/>
                                                                      </w:divBdr>
                                                                      <w:divsChild>
                                                                        <w:div w:id="1769041055">
                                                                          <w:marLeft w:val="0"/>
                                                                          <w:marRight w:val="0"/>
                                                                          <w:marTop w:val="0"/>
                                                                          <w:marBottom w:val="0"/>
                                                                          <w:divBdr>
                                                                            <w:top w:val="none" w:sz="0" w:space="0" w:color="auto"/>
                                                                            <w:left w:val="none" w:sz="0" w:space="0" w:color="auto"/>
                                                                            <w:bottom w:val="none" w:sz="0" w:space="0" w:color="auto"/>
                                                                            <w:right w:val="none" w:sz="0" w:space="0" w:color="auto"/>
                                                                          </w:divBdr>
                                                                          <w:divsChild>
                                                                            <w:div w:id="27919372">
                                                                              <w:marLeft w:val="0"/>
                                                                              <w:marRight w:val="0"/>
                                                                              <w:marTop w:val="0"/>
                                                                              <w:marBottom w:val="0"/>
                                                                              <w:divBdr>
                                                                                <w:top w:val="none" w:sz="0" w:space="0" w:color="auto"/>
                                                                                <w:left w:val="none" w:sz="0" w:space="0" w:color="auto"/>
                                                                                <w:bottom w:val="none" w:sz="0" w:space="0" w:color="auto"/>
                                                                                <w:right w:val="none" w:sz="0" w:space="0" w:color="auto"/>
                                                                              </w:divBdr>
                                                                              <w:divsChild>
                                                                                <w:div w:id="2099449003">
                                                                                  <w:marLeft w:val="0"/>
                                                                                  <w:marRight w:val="0"/>
                                                                                  <w:marTop w:val="0"/>
                                                                                  <w:marBottom w:val="0"/>
                                                                                  <w:divBdr>
                                                                                    <w:top w:val="none" w:sz="0" w:space="0" w:color="auto"/>
                                                                                    <w:left w:val="none" w:sz="0" w:space="0" w:color="auto"/>
                                                                                    <w:bottom w:val="none" w:sz="0" w:space="0" w:color="auto"/>
                                                                                    <w:right w:val="none" w:sz="0" w:space="0" w:color="auto"/>
                                                                                  </w:divBdr>
                                                                                </w:div>
                                                                              </w:divsChild>
                                                                            </w:div>
                                                                            <w:div w:id="12906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politics/2018/jul/04/brexit-greatest-negative-impact-regions-outside-london" TargetMode="External"/><Relationship Id="rId18" Type="http://schemas.openxmlformats.org/officeDocument/2006/relationships/hyperlink" Target="http://www.local.gov.uk/event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telegraph.co.uk/news/2018/07/03/poor-rural-broadband-means-elderly-people-countryside-will-miss/" TargetMode="External"/><Relationship Id="rId17" Type="http://schemas.openxmlformats.org/officeDocument/2006/relationships/hyperlink" Target="https://www.local.gov.uk/lives-we-want-lead-lga-green-paper-adult-social-care" TargetMode="External"/><Relationship Id="rId2" Type="http://schemas.openxmlformats.org/officeDocument/2006/relationships/customXml" Target="../customXml/item2.xml"/><Relationship Id="rId16" Type="http://schemas.openxmlformats.org/officeDocument/2006/relationships/hyperlink" Target="https://www.yorkshirepost.co.uk/news/opinion/anne-mcintosh-why-it-s-time-to-future-proof-rural-policies-1-9240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moving-the-conversation-on/non-met-england" TargetMode="External"/><Relationship Id="rId5" Type="http://schemas.openxmlformats.org/officeDocument/2006/relationships/numbering" Target="numbering.xml"/><Relationship Id="rId15" Type="http://schemas.openxmlformats.org/officeDocument/2006/relationships/hyperlink" Target="https://www.express.co.uk/news/uk/983495/uk-housing-crisis-countryside-rural-areas-at-risk-terminal-decline-warn-council-chief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times.co.uk/article/countryside-facing-a-demographic-time-bomb-tq7wvw7v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4DC50A07C0C403EBAF8B6755D3CDB39"/>
        <w:category>
          <w:name w:val="General"/>
          <w:gallery w:val="placeholder"/>
        </w:category>
        <w:types>
          <w:type w:val="bbPlcHdr"/>
        </w:types>
        <w:behaviors>
          <w:behavior w:val="content"/>
        </w:behaviors>
        <w:guid w:val="{8DB7A049-9F98-4A8B-BE18-D28D48FA4BF6}"/>
      </w:docPartPr>
      <w:docPartBody>
        <w:p w:rsidR="00E2573D" w:rsidRDefault="00E2573D" w:rsidP="00E2573D">
          <w:pPr>
            <w:pStyle w:val="44DC50A07C0C403EBAF8B6755D3CDB39"/>
          </w:pPr>
          <w:r w:rsidRPr="00FB1144">
            <w:rPr>
              <w:rStyle w:val="PlaceholderText"/>
            </w:rPr>
            <w:t>Click here to enter text.</w:t>
          </w:r>
        </w:p>
      </w:docPartBody>
    </w:docPart>
    <w:docPart>
      <w:docPartPr>
        <w:name w:val="5D803DAA98804B7198267997BA05EAA8"/>
        <w:category>
          <w:name w:val="General"/>
          <w:gallery w:val="placeholder"/>
        </w:category>
        <w:types>
          <w:type w:val="bbPlcHdr"/>
        </w:types>
        <w:behaviors>
          <w:behavior w:val="content"/>
        </w:behaviors>
        <w:guid w:val="{C2C5F38C-05CE-4F08-9AAF-231100F21E67}"/>
      </w:docPartPr>
      <w:docPartBody>
        <w:p w:rsidR="00E2573D" w:rsidRDefault="00E2573D" w:rsidP="00E2573D">
          <w:pPr>
            <w:pStyle w:val="5D803DAA98804B7198267997BA05EAA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F"/>
    <w:rsid w:val="00081E66"/>
    <w:rsid w:val="001C79DF"/>
    <w:rsid w:val="00215B0E"/>
    <w:rsid w:val="002F1F5C"/>
    <w:rsid w:val="00390D8F"/>
    <w:rsid w:val="00435C74"/>
    <w:rsid w:val="004C5203"/>
    <w:rsid w:val="004E2C7C"/>
    <w:rsid w:val="004E7464"/>
    <w:rsid w:val="007A329B"/>
    <w:rsid w:val="008E0228"/>
    <w:rsid w:val="00A97A2B"/>
    <w:rsid w:val="00B710F9"/>
    <w:rsid w:val="00C37DBA"/>
    <w:rsid w:val="00D07C70"/>
    <w:rsid w:val="00D177B8"/>
    <w:rsid w:val="00E2573D"/>
    <w:rsid w:val="00EC7774"/>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73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8ABD58605DC14A95BFEA7920CA52C8AB">
    <w:name w:val="8ABD58605DC14A95BFEA7920CA52C8AB"/>
    <w:rsid w:val="00390D8F"/>
    <w:rPr>
      <w:lang w:eastAsia="en-GB"/>
    </w:rPr>
  </w:style>
  <w:style w:type="paragraph" w:customStyle="1" w:styleId="F436CF65A58143E086B636857D3B4763">
    <w:name w:val="F436CF65A58143E086B636857D3B4763"/>
    <w:rsid w:val="008E0228"/>
    <w:rPr>
      <w:lang w:eastAsia="en-GB"/>
    </w:rPr>
  </w:style>
  <w:style w:type="paragraph" w:customStyle="1" w:styleId="9E582B5C691947BFA358D1A419D20DB6">
    <w:name w:val="9E582B5C691947BFA358D1A419D20DB6"/>
    <w:rsid w:val="008E0228"/>
    <w:rPr>
      <w:lang w:eastAsia="en-GB"/>
    </w:rPr>
  </w:style>
  <w:style w:type="paragraph" w:customStyle="1" w:styleId="729A0A3438684DB7B20C06FE6E140F18">
    <w:name w:val="729A0A3438684DB7B20C06FE6E140F18"/>
    <w:rsid w:val="008E0228"/>
    <w:rPr>
      <w:lang w:eastAsia="en-GB"/>
    </w:rPr>
  </w:style>
  <w:style w:type="paragraph" w:customStyle="1" w:styleId="2CF466B51380423396095D7CA37A27C2">
    <w:name w:val="2CF466B51380423396095D7CA37A27C2"/>
    <w:rsid w:val="008E0228"/>
    <w:rPr>
      <w:lang w:eastAsia="en-GB"/>
    </w:rPr>
  </w:style>
  <w:style w:type="paragraph" w:customStyle="1" w:styleId="9FEB579E2A9D471F9B5FC0C455A1447C">
    <w:name w:val="9FEB579E2A9D471F9B5FC0C455A1447C"/>
    <w:rsid w:val="00215B0E"/>
    <w:rPr>
      <w:lang w:eastAsia="en-GB"/>
    </w:rPr>
  </w:style>
  <w:style w:type="paragraph" w:customStyle="1" w:styleId="70EE1633904748898C4CE3752DEEA84D">
    <w:name w:val="70EE1633904748898C4CE3752DEEA84D"/>
    <w:rsid w:val="00215B0E"/>
    <w:rPr>
      <w:lang w:eastAsia="en-GB"/>
    </w:rPr>
  </w:style>
  <w:style w:type="paragraph" w:customStyle="1" w:styleId="1639D851AA8442819A731B622675353E">
    <w:name w:val="1639D851AA8442819A731B622675353E"/>
    <w:rsid w:val="00215B0E"/>
    <w:rPr>
      <w:lang w:eastAsia="en-GB"/>
    </w:rPr>
  </w:style>
  <w:style w:type="paragraph" w:customStyle="1" w:styleId="7AF05F6A2739470DBC1839335B4FD59E">
    <w:name w:val="7AF05F6A2739470DBC1839335B4FD59E"/>
    <w:rsid w:val="00215B0E"/>
    <w:rPr>
      <w:lang w:eastAsia="en-GB"/>
    </w:rPr>
  </w:style>
  <w:style w:type="paragraph" w:customStyle="1" w:styleId="652545613A9947B08C3A74C91A2F0F4C">
    <w:name w:val="652545613A9947B08C3A74C91A2F0F4C"/>
    <w:rsid w:val="00215B0E"/>
    <w:rPr>
      <w:lang w:eastAsia="en-GB"/>
    </w:rPr>
  </w:style>
  <w:style w:type="paragraph" w:customStyle="1" w:styleId="8397153470F842439671BC687650D904">
    <w:name w:val="8397153470F842439671BC687650D904"/>
    <w:rsid w:val="00215B0E"/>
    <w:rPr>
      <w:lang w:eastAsia="en-GB"/>
    </w:rPr>
  </w:style>
  <w:style w:type="paragraph" w:customStyle="1" w:styleId="DACED6B2EA83435DBA674188928857E2">
    <w:name w:val="DACED6B2EA83435DBA674188928857E2"/>
    <w:rsid w:val="00EC7774"/>
    <w:rPr>
      <w:lang w:eastAsia="en-GB"/>
    </w:rPr>
  </w:style>
  <w:style w:type="paragraph" w:customStyle="1" w:styleId="74C378236BFA45028F44590E304278B8">
    <w:name w:val="74C378236BFA45028F44590E304278B8"/>
    <w:rsid w:val="00EC7774"/>
    <w:rPr>
      <w:lang w:eastAsia="en-GB"/>
    </w:rPr>
  </w:style>
  <w:style w:type="paragraph" w:customStyle="1" w:styleId="B25A41EFDCB24CD3A9D4E3AAC4DD02A1">
    <w:name w:val="B25A41EFDCB24CD3A9D4E3AAC4DD02A1"/>
    <w:rsid w:val="00EC7774"/>
    <w:rPr>
      <w:lang w:eastAsia="en-GB"/>
    </w:rPr>
  </w:style>
  <w:style w:type="paragraph" w:customStyle="1" w:styleId="7E8A36A779CB4D4D8E4E7364A21A8462">
    <w:name w:val="7E8A36A779CB4D4D8E4E7364A21A8462"/>
    <w:rsid w:val="00EC7774"/>
    <w:rPr>
      <w:lang w:eastAsia="en-GB"/>
    </w:rPr>
  </w:style>
  <w:style w:type="paragraph" w:customStyle="1" w:styleId="1AD63AA0F97548F2B22C4E92C35D25A0">
    <w:name w:val="1AD63AA0F97548F2B22C4E92C35D25A0"/>
    <w:rsid w:val="00EC7774"/>
    <w:rPr>
      <w:lang w:eastAsia="en-GB"/>
    </w:rPr>
  </w:style>
  <w:style w:type="paragraph" w:customStyle="1" w:styleId="E80787C549AC49C8A20670DC776DBDBB">
    <w:name w:val="E80787C549AC49C8A20670DC776DBDBB"/>
    <w:rsid w:val="00D177B8"/>
    <w:rPr>
      <w:lang w:eastAsia="en-GB"/>
    </w:rPr>
  </w:style>
  <w:style w:type="paragraph" w:customStyle="1" w:styleId="8A5BC5DA71E2448E8534D42D917193C9">
    <w:name w:val="8A5BC5DA71E2448E8534D42D917193C9"/>
    <w:rsid w:val="00D177B8"/>
    <w:rPr>
      <w:lang w:eastAsia="en-GB"/>
    </w:rPr>
  </w:style>
  <w:style w:type="paragraph" w:customStyle="1" w:styleId="76BD8FAF49694ACFAE98BC8D6083684F">
    <w:name w:val="76BD8FAF49694ACFAE98BC8D6083684F"/>
    <w:rsid w:val="00E2573D"/>
    <w:rPr>
      <w:lang w:eastAsia="en-GB"/>
    </w:rPr>
  </w:style>
  <w:style w:type="paragraph" w:customStyle="1" w:styleId="6CAB686AC2134A6182D53B34E3ABB68D">
    <w:name w:val="6CAB686AC2134A6182D53B34E3ABB68D"/>
    <w:rsid w:val="00E2573D"/>
    <w:rPr>
      <w:lang w:eastAsia="en-GB"/>
    </w:rPr>
  </w:style>
  <w:style w:type="paragraph" w:customStyle="1" w:styleId="38168DC3538D43D59346CF0EA209CA45">
    <w:name w:val="38168DC3538D43D59346CF0EA209CA45"/>
    <w:rsid w:val="00E2573D"/>
    <w:rPr>
      <w:lang w:eastAsia="en-GB"/>
    </w:rPr>
  </w:style>
  <w:style w:type="paragraph" w:customStyle="1" w:styleId="44DC50A07C0C403EBAF8B6755D3CDB39">
    <w:name w:val="44DC50A07C0C403EBAF8B6755D3CDB39"/>
    <w:rsid w:val="00E2573D"/>
    <w:rPr>
      <w:lang w:eastAsia="en-GB"/>
    </w:rPr>
  </w:style>
  <w:style w:type="paragraph" w:customStyle="1" w:styleId="B3D69D9BDE4842F8BD1FA1726F878A91">
    <w:name w:val="B3D69D9BDE4842F8BD1FA1726F878A91"/>
    <w:rsid w:val="00E2573D"/>
    <w:rPr>
      <w:lang w:eastAsia="en-GB"/>
    </w:rPr>
  </w:style>
  <w:style w:type="paragraph" w:customStyle="1" w:styleId="BC20F2CE140E40409F67FF88423C489B">
    <w:name w:val="BC20F2CE140E40409F67FF88423C489B"/>
    <w:rsid w:val="00E2573D"/>
    <w:rPr>
      <w:lang w:eastAsia="en-GB"/>
    </w:rPr>
  </w:style>
  <w:style w:type="paragraph" w:customStyle="1" w:styleId="1A57FD69562B475FB63C83A553227457">
    <w:name w:val="1A57FD69562B475FB63C83A553227457"/>
    <w:rsid w:val="00E2573D"/>
    <w:rPr>
      <w:lang w:eastAsia="en-GB"/>
    </w:rPr>
  </w:style>
  <w:style w:type="paragraph" w:customStyle="1" w:styleId="0109407F86DD4418838E65924D14501B">
    <w:name w:val="0109407F86DD4418838E65924D14501B"/>
    <w:rsid w:val="00E2573D"/>
    <w:rPr>
      <w:lang w:eastAsia="en-GB"/>
    </w:rPr>
  </w:style>
  <w:style w:type="paragraph" w:customStyle="1" w:styleId="5D803DAA98804B7198267997BA05EAA8">
    <w:name w:val="5D803DAA98804B7198267997BA05EAA8"/>
    <w:rsid w:val="00E2573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CDA22-39F6-4905-874B-C2BDA80D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D6E67485</Template>
  <TotalTime>21</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creator>Jessica Norman</dc:creator>
  <cp:lastModifiedBy>Amber Chandler</cp:lastModifiedBy>
  <cp:revision>4</cp:revision>
  <cp:lastPrinted>2018-08-28T10:25:00Z</cp:lastPrinted>
  <dcterms:created xsi:type="dcterms:W3CDTF">2018-09-04T11:56:00Z</dcterms:created>
  <dcterms:modified xsi:type="dcterms:W3CDTF">2018-09-04T16:09:00Z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